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40ac" w14:textId="1de4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02 марта 2011 года № 79. Зарегистрировано Меркенским управлением юстиции 03 марта 2011 года за № 6-6-91. Утратило силу постановлением акимата Меркенского района Жамбылской области от 31 января 2017 года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Меркенского района Жамбылской области от 31.01.2017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первлого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статьи-28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Меркенского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Совместно с Меркенской районной территориальной избирательной комиссией определить места для размещения агитационных печатных материалов для всех кандидатов в Президенты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Агитационные печатные материалы разместить на условиях, обеспечивающих равные права для всех кандидатов.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руководителя аппарата акима района Токпанбетова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марта 2011 года № 79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агитационных печатных материалов для всех кандидатов в Президенты Республики Казахстан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802"/>
        <w:gridCol w:w="10432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села. Перед школой № 33 в селе Казак Дихан.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спортивной школой № 16. Перед школой № 34 в селе Кызыл Тан. перед школой № 35 в селе Карга батыр. Перед школой № 44 в селе Плодоягодное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домом культуры. Перед школой № 17. Перед зданием детско-юношеского центра "Умит". Перед зданием центральной районной больницы. Вдоль дороги, ведущей в горное ущелье Меркенка. Вдоль улицы Панфилова.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акимата сельского округа. Вдоль улицы Железнодорожная.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акимата сельского округа. Перед зданием клуба в селе Кызыл сай. Площадь села Мынказан.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рядом с домом № 35 ул. Тайшыманова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Андас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школой № 21. Восточная сторона школы № 3 в селе Кызыл Кыстак. По ул. 40-лет Победы в селе Гранитогорск.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Сармолдаева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районного потребительского общества. Перед школой № 12 в селе участок Ойтал. Перед школой № 22 в селе Екпенды.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школой № 13. Перед школой № 26 в селе Карасу. Перед школой № 31 в селе Беларык. Перед школой № 15 в селе Акжол.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акимата сельского округа. Перед зданиями фельшерских пунктов в селе Аккайнар и селе Тескен 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акимата сельского округа. По ул. Жадраева, возле дома № 28 в селе Кентай. Вдоль улицы Конаева села Алтын арык.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школой № 5. Перед школой № 16 в селе Сыпатай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клуба, перед школой № 7 в с. Интернациональная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