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aaaf" w14:textId="083a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"О районном бюджете на 2011-2013 годы" от 25 декабря 2010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29 марта 2011 года № 42-4. Зарегистрировано Меркенским управлением юстиции 18 апреля 2011 года за № 6-6-92.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марта 2011 года «О внесении изменений и дополнений в решение Жамбылского областного маслихата «Об областном бюджете на 2011-2013 годы» от 13 декабря 2010 года № 30-3»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2011-2013 годы» от 25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6-6-89, опубликовано 28 января 2011 года в газете «Меркі тынысы» за № 10,11 29 января № 12,13 и 4 февраля № 14,15)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«5 407 437» заменить на цифры «5 566 831»;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«4 587 125» заменить на цифры «4 746 519»;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«5 407 437» заменить на цифры «5 583 420»;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«9 198» заменить на цифры «9 153»;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«594» заменить на цифры «639»;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«-9 198» заменить на цифры «-25 742»;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«9 198» заменить на цифры «25 742»;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вторым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третьим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четвертым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«поступление займов – 9 792;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-16 589.».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А.Ландик                                   Т.Олжабай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42-4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41-3 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7"/>
        <w:gridCol w:w="647"/>
        <w:gridCol w:w="9621"/>
        <w:gridCol w:w="2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5 566 831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784 381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314 425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236 076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4 746 519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4 746 519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683"/>
        <w:gridCol w:w="21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5 583 420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295 305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133 015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4 309 453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2 711 029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2 602 737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108 292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1 208 331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1 208 331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43 187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176 216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100 808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73 779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171 945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84 562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84 562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</w:t>
            </w:r>
          </w:p>
        </w:tc>
      </w:tr>
      <w:tr>
        <w:trPr>
          <w:trHeight w:val="10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176 639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176 639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671"/>
        <w:gridCol w:w="21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-25 742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