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36ee" w14:textId="7403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"О районном бюджете на 2011-2013 годы" от 25 декабря 2010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 сентября 2011 года № 45-4. Зарегистрировано Меркенским управлением юстиции 8 сентября 2011 года за № 6-6-96.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августа 2011 года «О внесении изменений в решение Жамбылского областного маслихата «Об областном бюджете на 2011-2013 годы»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1793)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2011-2013 годы» от 25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6-6-89, опубликовано 28 января 2011 года в газете «Меркі тынысы» за № 10,11 29 января № 12,13 и 4 февраля № 14,15)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«5560682» заменить на цифры «5570675»;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«834160» заменить на цифры «890099»;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«26494» заменить на цифры «30555»;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«4689701» заменить на цифры «4639694»;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«5577271» заменить на цифры «5587264»;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Жантаев                                 Т. Олжабай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45-4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41-3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9"/>
        <w:gridCol w:w="535"/>
        <w:gridCol w:w="9701"/>
        <w:gridCol w:w="21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5 570 675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890 099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156 533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380 208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320 861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207 398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4 639 694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4 639 694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4 639 694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1"/>
        <w:gridCol w:w="732"/>
        <w:gridCol w:w="9083"/>
        <w:gridCol w:w="216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5 587 264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136 339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4 289 418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185 125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185 125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2 754 532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2 653 740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49 681</w:t>
            </w:r>
          </w:p>
        </w:tc>
      </w:tr>
      <w:tr>
        <w:trPr>
          <w:trHeight w:val="2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1 160 179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1 160 179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91 794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43 187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184 878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154 071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95 808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13 719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22 884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169 419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153 323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18 012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122 974</w:t>
            </w: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27 371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81 595</w:t>
            </w:r>
          </w:p>
        </w:tc>
      </w:tr>
      <w:tr>
        <w:trPr>
          <w:trHeight w:val="2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7 761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237 694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237 694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237 694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47 327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</w:tr>
      <w:tr>
        <w:trPr>
          <w:trHeight w:val="1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</w:p>
        </w:tc>
      </w:tr>
      <w:tr>
        <w:trPr>
          <w:trHeight w:val="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010"/>
        <w:gridCol w:w="673"/>
        <w:gridCol w:w="8923"/>
        <w:gridCol w:w="216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-25 742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