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b64c" w14:textId="21cb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"О районном бюджете на 2011-2013 годы" от 25 декабря 2010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9 ноября 2011 года № 47-4. Зарегистрировано Меркенским управлением юстиции 10 ноября 2011 года за № 6-6-97.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октября 2011 года «О внесении изменений в решение Жамбылского областного маслихата «Об областном бюджете на 2011-2013 годы» от 13 декабря 2010 года № 30-3»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«О районном бюджете на 2011-2013 годы» от 25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6-6-89, опубликовано 28 января 2011 года в газете «Меркі тынысы» за № 10,11 29 января № 12,13 и 4 февраля № 14,15)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«5570675» заменить на цифры «5190403»;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«890099» заменить на цифры «940479»;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«30555» заменить на цифры «39251»;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«10327» заменить на цифры «9177»;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«4639694» заменить на цифры «4201496»;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«5587264» заменить на цифры «5206992»;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«4000» заменить на цифры «6000»;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Михеев                                  Т. Олжабай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№ 47-4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 № 41-3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39"/>
        <w:gridCol w:w="535"/>
        <w:gridCol w:w="9701"/>
        <w:gridCol w:w="213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5190403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940479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397013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328668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4201496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4201496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3"/>
        <w:gridCol w:w="684"/>
        <w:gridCol w:w="9437"/>
        <w:gridCol w:w="21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5206992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365069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3869964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2677354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95808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пугктов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9489"/>
        <w:gridCol w:w="207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-25787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