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126d" w14:textId="15c1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Меркенского района Жамбылской области от 7 декабря 2011 года № 99. Зарегистрировано Меркенским управлением юстиции 20 декабря 2011 года за № 6-6-99. Утратило силу постановлением акимата Меркенского района Жамбылской области от 31 января 2017 года №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Меркенского района Жамбылской области от 31.01.2017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пунктов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статьи-28 Конституционного Закона Республики Казахстан от 28 сентября 1995 года "О выборах в Республике Казахстан", акимат Меркенского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Совместно с Меркенской районной территориальной избирательной комиссией определить места для размещения агитационных печатных материалов для всех кандидатов в депутаты Мажилиса Парламента Республики Казахстан и маслихатов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кандидатам в депутаты Мажилиса Парламента Республики Казахстан и маслихатов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руководителя аппарата акима Меркенского района Токпанбетова Мурата Қабылжановича.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580 от 07 декабря 2011 года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депутаты Мажилиса Парламента Республики Казахстан и маслихатов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669"/>
        <w:gridCol w:w="10611"/>
      </w:tblGrid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 материалов кандидатов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ТОО "Тлемис батыр" в селе Актоган, перед зданием средней школы № 33 в селе Казак-дихан.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детской- юношеской спортивной школы № 16 в селе Жамбыл, перед зданием средней школы № 34 в селе Кызылтан, перед зданием средней школы № 35 в селе Карга батыр, перед зданием средней школы № 44 в селе Плодоягодное.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пересечении улиц М. Маметовой и Исмаилова, на пересечении улиц Пафилова и Бекжанова, на пересечении улиц Турсынбаева и Исмаилова, на пересечении улиц Низами и Исмаилова, перед зданием центральной районной больницы в селе Мерке, перед зданием санаторий Мерке.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магазином "Ягодка" в селе Ойтал, перед рынком "Севиль" на станции Мерке.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Рядом с магазином "Асель" на улице Кулбаева в селе Костоган, перед зданием клуба села Кызылсай, перед центральным магазином по улице Сейдман в селе Мынказан.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жилым домом № 35 по улице Тайшыманова в селе Кенес.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Андас батырский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рестораном "Аспара" в селе Андас батыр, восточная сторона средней школы № 3 в селе Кызылкыстак, по улице 40 лет Победы в поселке Гранитогорск.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Сарымолдаевский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районного потребительского общества в селе Сарымолдаева, перед зданием средней школы № 9 в селе Сарымолдаева, перед зданием средней школы № 12 в участке Ойтал, перед зданием средней школы № 22 в селе Екпенды.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средней школы № 13 в селе Татты, перед зданием начальной школы № 26 в селе Карасу, перед зданием начальной школы № 31 в селе Беларык, перед зданием средней школы № 15 в селе Акжол.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аппарата акима Суратского сельского округа, перед зданием фельдшерского пункта в селе Аккайнар, перед зданием фельдшерского пункта в селе Тескентоган.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Акерменский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аппарата акима Акерменского сельского округа, с правой стороны жилого дома № 28 по улице Жадраева в селе Кентай, с левой стороны магазина гр. Д. Касымова в селе Алтынарык.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Акаралский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средней школы № 5 в селе Акарал, перед зданием средней школы № 16 в селе Сыпатай.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производственного кооператива "Аспара" в селе Аспара.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клуба в селе Рыскулов, перед зданием основной школы № 7 в селе Интернациональное.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580 от 07 декабря 2011 года</w:t>
            </w:r>
          </w:p>
        </w:tc>
      </w:tr>
    </w:tbl>
    <w:bookmarkStart w:name="z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на договорной основе кандидатам в депутаты Мажилиса Парламента Республики Казахстан и маслихатов для проведения встреч с избирателями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0"/>
        <w:gridCol w:w="689"/>
        <w:gridCol w:w="10561"/>
      </w:tblGrid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проведения встреч с избирателями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актовом зале средней школы № 4 в селе Актоган, в здании средней школы №33 в селе Казак-дихан.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средней школы № 18 в селе Жамбыл, в здании средней школы № 34 в селе Кызылтан, в здании средней школы № 35 в селе Карга батыр, в здании средней школы № 44 в селе Жемис-жидек.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детского юношеского центра "Умит" в селе Мерке.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средней школы № 48 в селе Ойтал, в актовом зале средней школы № 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дома культуры в селе Костоган, в здании клуба в селе Кызылсай, в актовом зале средней школы № 30 в селе Мынказан.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дома культуры в селе Кенес.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Андас батырский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средней школы № 21 села Андас батыр, в здании средней школы № 3 села Кызылкыстак, в здании средней школы № 8 села Гранитогорск.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Сарымолдаевский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районного потребительского общества в селе Сарымолдаева, в здании средней школы № 9 села Сарымолдаева, в здании средней школы № 12 села Ойтал, в здании средней школы № 22 села Екпинди.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средней школы № 13 в селе Татти, перед зданием начальной школы № 26 в селе Карасу, в здании начальной школы № 31 в селе Беларык, в здании средней школы № 15 в селе Акжол.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дома культуры в селе Сурат, в здании средней школы № 23 в селе Тескентоган.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Акерменский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дома культуры в селе Акермен, в здании средней школы № 11 имени А.Хасенова в селе Кентай, в здании начальной школы № 17 в селе Алтынарык, в здании начальной школы села Аккозкайнар.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Акаралский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средней школы № 5 в селе Акарал, в здании средней школы № 16 в селе Сыпатай.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производственного кооператива "Аспара" в селе Аспара.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здании клуба в селе Рыскулов, в здании основной школы № 7 в селе Интернациональное.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