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f5f8" w14:textId="c2ff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2012 - 2014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15 декабря 2011 года № 48-3. Зарегистрировано Меркенским управлением юстиции 23 декабря 2011 года № 6-6-100.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- 6 283 116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1 295 727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13 663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4 968 230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6 376 330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- 132 218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  132 218 тысяч тенге;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Меркенского районного маслихата от 12.03.2012 </w:t>
      </w:r>
      <w:r>
        <w:rPr>
          <w:rFonts w:ascii="Times New Roman"/>
          <w:b w:val="false"/>
          <w:i w:val="false"/>
          <w:color w:val="000000"/>
          <w:sz w:val="28"/>
        </w:rPr>
        <w:t>№ 2-3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12.04.2012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16.05.2012 </w:t>
      </w:r>
      <w:r>
        <w:rPr>
          <w:rFonts w:ascii="Times New Roman"/>
          <w:b w:val="false"/>
          <w:i w:val="false"/>
          <w:color w:val="000000"/>
          <w:sz w:val="28"/>
        </w:rPr>
        <w:t>№ 5-5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31.07.2012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05.12.2012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субвенции, передаваемой из местного бюджета в сумме 3521828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Казахахстан «О государственном регулировании развития агропромышленного комплекса и сельских территорий» от 8 июля 2005 года на 2012-2014 годы предусмотреть средства на выплату надбавки к заработной плате специалистам организаций социального обеспечения, образования, культуры и спорта, финансируемых из районного бюджета, работающим в сельских населенных пунктах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в сумме 24 500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Меркенского районного маслихата от 12.04.2012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16.05.2012 </w:t>
      </w:r>
      <w:r>
        <w:rPr>
          <w:rFonts w:ascii="Times New Roman"/>
          <w:b w:val="false"/>
          <w:i w:val="false"/>
          <w:color w:val="000000"/>
          <w:sz w:val="28"/>
        </w:rPr>
        <w:t>№ 5-5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31.07.2012 </w:t>
      </w:r>
      <w:r>
        <w:rPr>
          <w:rFonts w:ascii="Times New Roman"/>
          <w:b w:val="false"/>
          <w:i w:val="false"/>
          <w:color w:val="000000"/>
          <w:sz w:val="28"/>
        </w:rPr>
        <w:t>№ 7-3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05.12.2012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бюджетные программы не подлежащие секвестрированию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сельских округов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объем поступлении в районный бюджет от реализации земельных участков сельскохозяйственного назначения,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Г.Михеев                                   Т. Олжабай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Меркенского районного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733"/>
        <w:gridCol w:w="1055"/>
        <w:gridCol w:w="413"/>
        <w:gridCol w:w="8913"/>
        <w:gridCol w:w="205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6 283 116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1 295 727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249 072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249 072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191 580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191 580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614 625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537 440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65 748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230 851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216 060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финасируемыми из государственного бюджета, а также содержащимися и финансируемыми из бюджета национальног Банка Республика Казахстан.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13 219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4 968 230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4 968 230</w:t>
            </w:r>
          </w:p>
        </w:tc>
      </w:tr>
      <w:tr>
        <w:trPr>
          <w:trHeight w:val="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4 968 230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3"/>
        <w:gridCol w:w="684"/>
        <w:gridCol w:w="9437"/>
        <w:gridCol w:w="21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6 376 330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313 696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18 683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4 708 890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291 114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113 167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3 361 829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3 169 820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АОО 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</w:t>
            </w:r>
          </w:p>
        </w:tc>
      </w:tr>
      <w:tr>
        <w:trPr>
          <w:trHeight w:val="11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743 848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743 848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239 369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организаций»;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229 986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86 500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55 231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15 283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пугктов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градастройительного развития територии района,генеральных планов городов районного(обласного значения,пасельков и иных сельских населенных пунктов)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289 271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5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80"/>
        <w:gridCol w:w="681"/>
        <w:gridCol w:w="9446"/>
        <w:gridCol w:w="21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Функционаьная группа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80"/>
        <w:gridCol w:w="681"/>
        <w:gridCol w:w="9446"/>
        <w:gridCol w:w="214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-132 218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132 218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105 214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39"/>
        <w:gridCol w:w="452"/>
        <w:gridCol w:w="10034"/>
        <w:gridCol w:w="188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4975996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983403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383535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308910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3960154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3960154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3960154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683"/>
        <w:gridCol w:w="684"/>
        <w:gridCol w:w="9687"/>
        <w:gridCol w:w="18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4975996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209215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137900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136464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6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3527704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3282746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76500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112785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124192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80"/>
        <w:gridCol w:w="681"/>
        <w:gridCol w:w="9696"/>
        <w:gridCol w:w="1890"/>
      </w:tblGrid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-23617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39"/>
        <w:gridCol w:w="535"/>
        <w:gridCol w:w="9951"/>
        <w:gridCol w:w="188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6594975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1022615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402712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270385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249893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5538634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5538634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011"/>
        <w:gridCol w:w="673"/>
        <w:gridCol w:w="9156"/>
        <w:gridCol w:w="193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6594975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276138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144315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1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4663633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3833962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3575268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92800</w:t>
            </w:r>
          </w:p>
        </w:tc>
      </w:tr>
      <w:tr>
        <w:trPr>
          <w:trHeight w:val="7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165894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28569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131200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21385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503458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131840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73978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9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19856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1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011"/>
        <w:gridCol w:w="673"/>
        <w:gridCol w:w="9157"/>
        <w:gridCol w:w="1929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-23617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не подлежащие секвестированию в процессе исполнения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764"/>
        <w:gridCol w:w="659"/>
        <w:gridCol w:w="1139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Меркенского районного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0"/>
        <w:gridCol w:w="1671"/>
        <w:gridCol w:w="2064"/>
        <w:gridCol w:w="2043"/>
        <w:gridCol w:w="2449"/>
        <w:gridCol w:w="1703"/>
      </w:tblGrid>
      <w:tr>
        <w:trPr>
          <w:trHeight w:val="75" w:hRule="atLeast"/>
        </w:trPr>
        <w:tc>
          <w:tcPr>
            <w:tcW w:w="3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003. Оказание социальной помощи нуждающимся гражданам на дому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1 776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138 906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6"/>
        <w:gridCol w:w="2109"/>
        <w:gridCol w:w="2044"/>
        <w:gridCol w:w="1938"/>
        <w:gridCol w:w="2401"/>
        <w:gridCol w:w="1682"/>
      </w:tblGrid>
      <w:tr>
        <w:trPr>
          <w:trHeight w:val="75" w:hRule="atLeast"/>
        </w:trPr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4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12 549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15 379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16 798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19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11 184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11 506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</w:t>
            </w:r>
          </w:p>
        </w:tc>
      </w:tr>
      <w:tr>
        <w:trPr>
          <w:trHeight w:val="75" w:hRule="atLeast"/>
        </w:trPr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4 787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9 393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185 905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 к решению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Поступления в районный бюджет от реализации земельных участков 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812"/>
        <w:gridCol w:w="791"/>
        <w:gridCol w:w="8369"/>
        <w:gridCol w:w="214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земли сельскохозяйственного назначения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