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bb2f" w14:textId="817bb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Мойынкумского районного акимата Жамбылской области от 09 марта 2011 года № 78. Зарегистрировано Мойынкумским Управлением юстиции 30 марта 2011 года за № 6-7-64. Утратило силу постановлением акимата Мойынкумского района Жамбылской области от 19 ноября 2015 года № 359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Мойынкумского района Жамбылской области от 19.11.2015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пункта 6 </w:t>
      </w:r>
      <w:r>
        <w:rPr>
          <w:rFonts w:ascii="Times New Roman"/>
          <w:b w:val="false"/>
          <w:i w:val="false"/>
          <w:color w:val="000000"/>
          <w:sz w:val="28"/>
        </w:rPr>
        <w:t>статьи-28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Мойынкумского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Совместно с Мойынкумской районной территориальной избирательной комиссией определить места для размещения агитационных печатных материалов для всех кандидатов в Президенты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органах Юстиции, вводится в действие со дня его первого официального опубликования и распространяется на отношения, возникшие с 1 марта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Есеева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Мойынкумского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Рысмендиев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марта 2011 года № 78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агитационных печатных материалов для всех кандидатов в Президенты Республики Казахстан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5"/>
        <w:gridCol w:w="2522"/>
        <w:gridCol w:w="5463"/>
      </w:tblGrid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Пересечение улицы Итбасова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клубом "Желтоксан"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Биназар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А.Назарбеков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улицы Бекулби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Кушаман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Мойынкум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улице Биляль Омарова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Кылышбай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улицы Толепбергенова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Жамбыла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Карабогет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улице Сейфулина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Сарыозек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Уланбель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Хантау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Кияхты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Акбакай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улице Куанышбаева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Шыганак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улице Алтынсарина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Мынарал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улице Садыкова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Мынарал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микрорайона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Кашкантениз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Пересечения улицы Советская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