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7111" w14:textId="7cd7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24 декабря 2010 года № 35-2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марта 2011 года № 36-6. Зарегистрировано Мойынкумским Управлением юстиции 11 апреля 2011 года за № 6-7-65.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марта 2011 года «О внесении изменений и дополнений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регистрации нормативных правовых актов за № 1772)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2011 - 2013 годы» (зарегистрировано в Реестре государственной регистрации нормативных правовых актов за № 6-7-63, опубликовано 11 января 2011 года в газете «Мойынқұм таңы»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«2907343» заменить цифрами «2983482»;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«570612» заменить цифрами «594617»;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«12229» заменить цифрами «11024»;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«2286215» заменить цифрами «2339554»;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«2909143» заменить цифрами «2985282».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Ошакбаев                                Ш. Исабеков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36-6 от 28 марта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№ 35-2 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53"/>
        <w:gridCol w:w="435"/>
        <w:gridCol w:w="753"/>
        <w:gridCol w:w="8813"/>
        <w:gridCol w:w="193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2 983 482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594 617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417 474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38 287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38 287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2 339 554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2 339 554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30"/>
        <w:gridCol w:w="899"/>
        <w:gridCol w:w="8993"/>
        <w:gridCol w:w="2017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2 985 282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255 323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141 356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139 356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1 835 370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173 458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173 458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1 595 895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1 538 903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126 144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102 921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47 452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323 761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265 111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265 111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141 587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47 646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14 084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