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a512" w14:textId="d1da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ряды Вооруженных Сил Республики Казахстан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28 марта 2011 года № 90. Зарегистрировано Мойынкумским Управлением юстиции 28 апреля 2011 года за № 6-7-68. Утратило силу постановлением Мойынкумского районного акимата Жамбылской области от 19 ноября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воинcкой службе",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постановление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Провести призыв на срочную воинскую службу в Вооруженные Силы Республики Казахстан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районную призывную комиссию для организации и проведения призыва граждан на срочную воинскую службу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750"/>
        <w:gridCol w:w="10562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Даминов Галмат Турдахметович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Мойынкумского района Жамбылской области" председатель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Сабыров Мухаметқул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государственного учреждения "Аппарат Акима Мойынкумского района" заместитель председателя комиссии;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Орынбеков Жанайдар Егембердиевич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внутрених дел Мойынкумского района Департамента внутрених дел Жамбылской области" подполковник полиции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Иманқулов Суан Қорабайевич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коммунального государственного предприятие на праве хозяйственного ведения "Центральная районная больница Мойынкумского района управления здравоохранения акимата Жамбылской области" председатель медицинскои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Козова Жанна Ныгмановна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предприятие на праве хозяйственного ведения "Центральная районная больница Мойынкумского района управления здравоохранения акимата Жамбылской области" секретарь комиссии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3.Государственному учреждению "Отдел внутренних дел Мойынкумского района Департамента внутренних дел Жамбылской области" (по согласованию)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района Есеева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врач 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"Центральная районная больница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управления здравоохранения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Г.Кемелкулова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