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003f" w14:textId="75d0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содержании кошек и собак в населенных пунктах Мойынкумского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районного маслихата Мойынкумского района Жамбылской области от 28 марта 2011 года № 36-9. Зарегистрировано Мойынкумским Управлением юстиции 29 апреля 2011 года за № 6-7-69. Утратило силу решением маслихата Мойынкумского района Жамбылской области от 23 июля 2012 года № 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Утратило силу решением маслихата Мойынкумского района Жамбылской области от 11 декабря 2012 года № 108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статьи-3 и </w:t>
      </w:r>
      <w:r>
        <w:rPr>
          <w:rFonts w:ascii="Times New Roman"/>
          <w:b w:val="false"/>
          <w:i w:val="false"/>
          <w:color w:val="000000"/>
          <w:sz w:val="28"/>
        </w:rPr>
        <w:t>статьей-311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 административных правонарушениях», подпунктом </w:t>
      </w:r>
      <w:r>
        <w:rPr>
          <w:rFonts w:ascii="Times New Roman"/>
          <w:b w:val="false"/>
          <w:i w:val="false"/>
          <w:color w:val="000000"/>
          <w:sz w:val="28"/>
        </w:rPr>
        <w:t>8)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статьи-6 Закона Республики Казахстан от 23 января 2001 года «О местном государственном управлении и самоуправлении в Республике Казахстан», маслихат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 Правила содержания собак и кошек в населенных пунктах Мойынкумского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Ш. Исабеков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Ошакбаев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Утвеждены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Мойынкумского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№ 36-9 от 28 марта 2011 года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содержания собак и кошек в населенных пунктах Мойынкумского района.</w:t>
      </w:r>
      <w:r>
        <w:br/>
      </w:r>
      <w:r>
        <w:rPr>
          <w:rFonts w:ascii="Times New Roman"/>
          <w:b/>
          <w:i w:val="false"/>
          <w:color w:val="000000"/>
        </w:rPr>
        <w:t>
Глава 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целях установления содержания собак и кошек в населенных пунктах Мойынкумского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содержащих собак и кошек,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3.Настоящие Правила разработаны в соответствии c пунктом 2 статьи 3 и статьей-311 Кодекса Республики Казахстан от 30 января 2001 года "Об административных правонарушениях", подпунктом 8) пункта 1 статьи-6 Закона Республики Казахстан от 23 января 2001 года "О местном государственном управлении и самоуправлении в Республике Казахстан".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содержания собак и кошек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Собаки и кошки идентифицируются путем выдачи индивидуальных ветеринарных паспортов.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Передача, продажа, купля, а также вывоз, ввоз собак и кошек за пределы города, области и республики разрешается при наличии ветеринарного паспорта с отметкой «сделана прививка против бешенства».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 допускается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кошек на детских площадках, во дворах многоквартирных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 собак без намордника и на длинном поводке;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выгуливать собак лицам, находящимся в нетрезвом состоянии и детям до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купать собак и кошек в местах, предназначенных для купания людей, в фонтанах и водозаборах;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приютов и питомников в квартирах жилого фонда и в индивидуальных жилых домах для любых видов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содержание незарегистрированных (не состоящих на учете) и невакцинированных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разведение и отлов собак и кошек с целью использования их шкур и мяса для потребления, переработки и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собачьих боев и других мероприятий на территории Мойынкумского района, допускающих жестокость по отношению к животным (исключением является проверка рабочих качеств собак по специальным правилам, которые исключают увечье животного и позволяют провести правильный племенной отбор для разведения собак-охранников).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содержание собак и кошек в местах общего пользования многоквартирных жилых домов и общежитиях.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Собаки и кошки, укусившие людей либо животных, немедленно доставляются в ближайшее лечебное ветеринарное учреждение для изоляции и наблюдения.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Содержание собак и кошек осуществляется в соответствии с ветеринарными (ветеринарно-санитарными) правилами и нормативами, а также их биологическими потребностями и при гуманном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Разрешается, при условии соблюдения санитарно-гигиенических, зоогигиенических требований и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одной семьей в квартире многоквартирного жилого дома не более двух собак крупных и средних пород и двух кошек, включая приплод до трехмесячного возраста. (Щенки и котята старше трехмесячного возраста, должны быть переданы новым владельцам или в специальную службу, занимающуюся отловом и содержанием бродячих животных. Передача щенков и котят новым владельцам осуществляется с предоставлением ветеринарного паспорта на животное.);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двух кошек и собак в жилых помещениях (коммунальная квартира), занятых несколькими семьями, лишь на своей жилой площади с письменного согласия всех проживающих в квартире, при отсутствии у соседей медицинских противопоказаний (аллергия).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За нарушение настоящих правил ответственность определяется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