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321e" w14:textId="8ff3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24 декабря 2010 года № 35-2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29 апреля 2011 года № 37-2. Зарегистрировано Мойынкумским Управлением юстиции 10 мая 2011 года за № 6-7-70.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апреля 2011 года «О внесении изменений в решение Жамбылского областного маслихата «Об областном бюджете на 2011-2013 годы» от 13 декабря 2010 года № 30-3» (зарегистрировано в Реестре государственной регистрации нормативных правовых актов за № 1773)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2011 - 2013 годы» (зарегистрировано в Реестре государственной регистрации нормативных правовых актов за № 6-7-63, опубликовано 11 января 2011 года в газете «Мойынқұм таңы»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«2983482» заменить цифрами «3268168»;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«594617» заменить цифрами «721191»;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«11024» заменить цифрами «11719»;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«38287» заменить цифрами «48287»;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«2339554» заменить цифрами «2486971»;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«2985282» заменить цифрами «3280572»;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«10604»;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«12400» заменить цифрами «14700»;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Ш. Исабеков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2011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42"/>
        <w:gridCol w:w="639"/>
        <w:gridCol w:w="9397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3268168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721191</w:t>
            </w:r>
          </w:p>
        </w:tc>
      </w:tr>
      <w:tr>
        <w:trPr>
          <w:trHeight w:val="1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75940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67664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67664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565560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540074</w:t>
            </w:r>
          </w:p>
        </w:tc>
      </w:tr>
      <w:tr>
        <w:trPr>
          <w:trHeight w:val="1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1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1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2486971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2486971</w:t>
            </w:r>
          </w:p>
        </w:tc>
      </w:tr>
      <w:tr>
        <w:trPr>
          <w:trHeight w:val="1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22"/>
        <w:gridCol w:w="889"/>
        <w:gridCol w:w="9146"/>
        <w:gridCol w:w="188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3280572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74042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70042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144325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1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1872926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1617708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1560716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56992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40748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127120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103421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47452</w:t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383181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310231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310231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122480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46213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97032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341774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49251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1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-10604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-19703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