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14c5" w14:textId="f7b1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24 декабря 2010 года № 35-2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09 сентября 2011 года № 39-6. Зарегистрировано Мойынкумским Управлением юстиции 09 сентября 2011 года за № 6-7-72.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августа 2011 года «О внесении изменений в решение Жамбылского областного маслихата «Об областном бюджете на 2011-2013 годы»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1793)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2011 - 2013 годы» (зарегистрировано в Реестре государственной регистрации нормативных правовых актов за № 6-7-63, опубликовано 11 января 2011 года в газете «Мойынқұм таңы»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«3268168» заменить цифрами «3274592»;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«721191» заменить цифрами «731430»;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«11719» заменить цифрами «12700»;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«48287» заменить цифрами «48819»;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«2486971» заменить цифрами «2481643»;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«3280572» заменить цифрами «3286996»;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абзаце: цифры «10604» заменить цифрами «-20123»;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абзаце: цифры «10604»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абзаце: цифры «10604» заменить цифрами «20123»;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«-19703» заменить цифрами «-10184»;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«19703» заменить цифрами «10184»;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«20474» заменить цифрами «10955»;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«14700» заменить цифрами «16500».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районного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М.Беймбетов                                Ш. Исабеков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39-6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35-2 от 24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0"/>
        <w:gridCol w:w="645"/>
        <w:gridCol w:w="9406"/>
        <w:gridCol w:w="20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3 274 592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731 430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79 147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79 147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71 209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71 209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570 334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543 905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11 312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11 312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48 819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48 819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2 481 643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2 481 643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2 481 643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29"/>
        <w:gridCol w:w="898"/>
        <w:gridCol w:w="9153"/>
        <w:gridCol w:w="2099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3 286 996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269 292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75 307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150 004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13 198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1 870 887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188 401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188 401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1 616 460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1 559 468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18 269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18 269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129 914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106 490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47 452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381 275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308 931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308 931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125 017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53 543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335 991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335 991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335 991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50 946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-20 123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-10 184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