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6548" w14:textId="5546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24 декабря 2010 года № 35-2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7 ноября 2011 года № 40-2. Зарегистрировано Мойынкумским Управлением юстиции 11 ноября 2011 года за № 6-7-73.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октября 2011 года «О внесении изменений в решение Жамбылского областного маслихата «Об областном бюджете на 2011-2013 годы» от 13 декабря 2010 года № 30-3» (зарегистрировано в Реестре государственной регистрации нормативных правовых актов за № 1797)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Мойынкумского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2011 - 2013 годы» (зарегистрировано в Реестре государственной регистрации нормативных правовых актов за № 6-7-63, опубликовано 11 января 2011 года в газете «Мойынқұм таңы» № 4-5)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«3274592» заменить цифрами «3329018»;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«731430» заменить цифрами «817879»;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«12700» заменить цифрами «14074»;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«48819» заменить цифрами «8996»;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«2481643» заменить цифрами «2488069»;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«3286996» заменить цифрами «3330586»;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«17903» заменить цифрами «19103»;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«20474» заменить цифрами «21674»;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«-20123» заменить цифрами «-1307»;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«20123» заменить цифрами «1307»;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«-10184» заменить цифрами «-19364»;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«10184» заменить цифрами «19364»;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«10955» заменить цифрами «19167»;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«968»;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«16500» заменить цифрами «16800».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А.Абаев                                    Ш. Исабеков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40-2 от 7 ноября 2011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Мойынкумского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№ 35-2 от 24 декабря 2010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51"/>
        <w:gridCol w:w="646"/>
        <w:gridCol w:w="9141"/>
        <w:gridCol w:w="212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6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3 329 018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817 879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120 866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120 866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91 950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91 950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593 116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563 374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25 407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14 074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2 488 069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2 488 069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2 488 069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30"/>
        <w:gridCol w:w="899"/>
        <w:gridCol w:w="8930"/>
        <w:gridCol w:w="2080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3 330 586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283 637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17 451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153 255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1 884 227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196 163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196 163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1 621 826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1 561 572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18 481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39 957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127 716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104 182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47 452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20 089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380 999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обустройстве инженерно-коммуникационной инфраструктуры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306 982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хоэяйства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300 482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8 342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25 306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128 812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27 263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99 297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25 237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338 159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338 159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338 159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51 572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15 089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18 816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21 674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-1 307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-19 364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