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6961" w14:textId="6426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районного акимата Мойынкумского района Жамбылской области от 14 декабря 2011 года № 336. Зарегистрировано Мойынкумским Управлением юстиции 21 декабря 2011 года за № 6-7-74. Утратило-силу постановлением Мойынкумского районного акимата Жамбылской области от 19 ноября 2015 года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Мойынкумского районного акимата Жамбылской области от 19.11.2015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- 28 Конституционного Закона Республики Казахстан от 28 сентября 1995 года "О выборах в Республике Казахстан",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Совместно с Мойынкумской районной территориальной избирательной комиссией определить места для размещения агитационных печатных материалов для всех кандидатов в депутаты Мажилиса Парламента Республики Казахстан и маслихатов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дня. государственной регистрации в органах юстиции и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руководителя аппарата акима Мойынкумского района Акимова Шакизат Акбасовича.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2011 года № 336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929"/>
        <w:gridCol w:w="9781"/>
      </w:tblGrid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Биназара № 39 расположено на информационном стенде для размещения агитационных печатных материалов в специально отведенном месте сельской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Исабекова № 59 расположено на информационном стенде для размещения агитационных печатных материалов в специально отведенном месте клуба "Желтоксан"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Биназар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ул.Айтишева № 10 расположено на информационном стенде для размещения агитационных печатных материалов в специально отведенном месте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А.Назарбеков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ул.Г.Муратбаева № 20 расположено на информационном стенде для размещения агитационных печатных материалов в специально отведенном месте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Кокжелек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ул.Беккулби № 1 расположено на информационном стенде для размещения агитационных печатных материалов в специально отведенном месте продуктового магазина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Кушаман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ул.Шалабаева № 12 расположено на информационном стенде для размещения агитационных печатных материалов в специально отведенном месте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ул.Жазылбека № 29 расположено на информационном стенде для размещения агитационных печатных материалов в специально отведенном месте средней школы им.Абая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Кошенова № 2 расположено на информационном стенде для размещения агитационных печатных материалов в специально отведенном месте районной территориальной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ул.Амангелды № 99 расположено на информационном стенде для размещения агитационных печатных материалов в специально отведенном месте торгового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Кылышбай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О.Кошкимбайулы № 12 расположено на информационном стенде для размещения агитационных печатных материалов в специально отведенном месте сельской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ул.Жамбыла № 8 расположено на информационном стенде для размещения агитационных печатных материалов в специально отведенном месте медицинского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Карабогет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ул.Сейфуллина № 10 расположено на информационном стенде для размещения агитационных печатных материалов в специально отведенном месте сельской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Куанышбаева № 53 расположено на информационном стенде для размещения агитационных печатных материалов в специально отведенном месте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Уланбель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ул.Сейфуллина № 4 расположено на информационном стенде для размещения агитационных печатных материалов в специально отведенном месте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Хантау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ул.Биназара № 3 расположено на информационном стенде для размещения агитационных печатных материалов в специально отведенном месте продуктового магазина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Кияхты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ул.Киякты № 1 расположено на информационном стенде для размещения агитационных печатных материалов в специально отведенном месте железнодорожного вокзала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микрорайон дом № 14 расположено на информационном стенде для размещения агитационных печатных материалов в специально отведенном месте магазина "Нурай"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Акбакай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ул.Куанышбаева № 5 расположено на информационном стенде для размещения агитационных печатных материалов в специально отведенном месте общежития АО "Акбакайский горно- металлургический комбинат"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Шыганак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ул.Алтынсарина № 13 расположено на информационном стенде для размещения агитационных печатных материалов в специально отведенном месте кафе "Аймекен"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Мынарал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ул.Садыкова № 1 расположено на информационном стенде для размещения агитационных печатных материалов в специально отведенном месте рыбного завода "Компания Мынарал"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Мынарал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№ 12 расположено на информационном стенде для размещения агитационных печатных материалов в специально отведенном месте начальной школы станции Мынарал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Кашкантениз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Железнодорожников № 24 расположено на информационном стенде для размещения агитационных печатных материалов в специально отведенном месте начальной школы станции Кашкантениз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ул.Балхашская № 23 расположено на информационном стенде для размещения агитационных печатных материалов в специально отведенном месте центральной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