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e4dd" w14:textId="a64e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№ 30-6 от 24 декабря 2010 года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районного маслихата района Турара Рыскулова Жамбылской области от 29 марта 2011 года № 32-6. Зарегистрировано Управлением юстиции района Т.Рыскулова 12 апреля 2011 года за № 6-8-120.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15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Жамбылского областного маслихата «Об областном бюджете на 2011-2013 годы» от 13 декабря 2010 года № 30-3 (зарегистрировано в Реестре государственной регистраций нормативных правовых актов за № 1772)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Т.Рыскулова </w:t>
      </w:r>
      <w:r>
        <w:rPr>
          <w:rFonts w:ascii="Times New Roman"/>
          <w:b w:val="false"/>
          <w:i w:val="false"/>
          <w:color w:val="000000"/>
          <w:sz w:val="28"/>
        </w:rPr>
        <w:t>№ 30-6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«О районном бюджете на 2011-2013 годы» (зарегистрировано в Реестре государственной регистрации нормативных правовых актов за № 6-8-117 опубликовано 19 января 2011 года в № 6-7 и 22 января в № 8-9 газеты «Құлан-таңы»)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«4273743» заменить цифрами «4360754»;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«3190075» заменить цифрами «3277086»;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«4241743» заменить цифрами «4381746»;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«32000» заменить цифрами «36600»;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«32000» заменить цифрами «36600»;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«-19702» заменить цифрами «-77294»;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«19702» заменить цифрами «77294»;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«57592;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«6000» заменить цифрами «6500».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 и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сессиии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А.Сейтбеков                                П.Сулейменов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 № 32-6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30-6 маслихата района Т.Рыскулова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480"/>
        <w:gridCol w:w="562"/>
        <w:gridCol w:w="9238"/>
        <w:gridCol w:w="2102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4 360 754</w:t>
            </w:r>
          </w:p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1 060 750</w:t>
            </w:r>
          </w:p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97 756</w:t>
            </w:r>
          </w:p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97 756</w:t>
            </w:r>
          </w:p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818 006</w:t>
            </w:r>
          </w:p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777 201</w:t>
            </w:r>
          </w:p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28 705</w:t>
            </w:r>
          </w:p>
        </w:tc>
      </w:tr>
      <w:tr>
        <w:trPr>
          <w:trHeight w:val="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13 330</w:t>
            </w:r>
          </w:p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7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и уполномоченными на то государственными органами или должностными лицами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</w:t>
            </w:r>
          </w:p>
        </w:tc>
      </w:tr>
      <w:tr>
        <w:trPr>
          <w:trHeight w:val="28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</w:t>
            </w:r>
          </w:p>
        </w:tc>
      </w:tr>
      <w:tr>
        <w:trPr>
          <w:trHeight w:val="28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15 267</w:t>
            </w:r>
          </w:p>
        </w:tc>
      </w:tr>
      <w:tr>
        <w:trPr>
          <w:trHeight w:val="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00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</w:p>
        </w:tc>
      </w:tr>
      <w:tr>
        <w:trPr>
          <w:trHeight w:val="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</w:p>
        </w:tc>
      </w:tr>
      <w:tr>
        <w:trPr>
          <w:trHeight w:val="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</w:t>
            </w:r>
          </w:p>
        </w:tc>
      </w:tr>
      <w:tr>
        <w:trPr>
          <w:trHeight w:val="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</w:t>
            </w:r>
          </w:p>
        </w:tc>
      </w:tr>
      <w:tr>
        <w:trPr>
          <w:trHeight w:val="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</w:t>
            </w:r>
          </w:p>
        </w:tc>
      </w:tr>
      <w:tr>
        <w:trPr>
          <w:trHeight w:val="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3 277 086</w:t>
            </w:r>
          </w:p>
        </w:tc>
      </w:tr>
      <w:tr>
        <w:trPr>
          <w:trHeight w:val="28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трансфертов из нижестоящих органов государственного 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3 277 086</w:t>
            </w:r>
          </w:p>
        </w:tc>
      </w:tr>
      <w:tr>
        <w:trPr>
          <w:trHeight w:val="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3 277 086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8"/>
        <w:gridCol w:w="688"/>
        <w:gridCol w:w="9351"/>
        <w:gridCol w:w="197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4 381 746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242 762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53 587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147 523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135 723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13 479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12 105</w:t>
            </w:r>
          </w:p>
        </w:tc>
      </w:tr>
      <w:tr>
        <w:trPr>
          <w:trHeight w:val="7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3 201 599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270 942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270 942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размера доплат за квалификационную категорию учителям и воспитателям дошкольных учреждений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28 030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2 538 452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2 452 352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285 322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285 322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69 331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36 940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222 543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187 273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14 665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94 844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деятельности центра занятости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23 824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140 658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84 457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84 457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185 404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103 582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22 678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185 966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49 274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6 064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109 542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109 542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137 471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137 471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137 471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IІІ.Чистое бюджетное кредитование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(профициті)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-77 294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32-6 от 29 марта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30-6 от 24 декабря 2010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на реализацию инвестиционных проектов предусмотренных в бюджете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880"/>
        <w:gridCol w:w="880"/>
        <w:gridCol w:w="103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архитектуры.,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занятости-2020</w:t>
            </w:r>
          </w:p>
        </w:tc>
      </w:tr>
      <w:tr>
        <w:trPr>
          <w:trHeight w:val="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архитектуры.,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архитектуры.,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32-6 от 29 марта 2011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30-6 от 24 декабря 2010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2011 год по каждому аульному (сельскому)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1337"/>
        <w:gridCol w:w="1543"/>
        <w:gridCol w:w="1185"/>
        <w:gridCol w:w="1237"/>
        <w:gridCol w:w="1194"/>
        <w:gridCol w:w="1185"/>
        <w:gridCol w:w="1186"/>
        <w:gridCol w:w="1186"/>
        <w:gridCol w:w="1186"/>
        <w:gridCol w:w="1447"/>
      </w:tblGrid>
      <w:tr>
        <w:trPr>
          <w:trHeight w:val="75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(сельский) округ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24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29581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135723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11446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11492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