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da96" w14:textId="f26d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Турара Рыскулова Жамбылской области от 25 марта 2011 года № 110. Зарегистрировано Управлением юстиции района Т.Рыскулова 25 апреля 2011 года за № 6-8-121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акимата района Т.Рыскулова»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Т.Рыскулова Бакытжана Райжановича Инкарбекова.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Нуралиев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Рыскулова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 Бакытжан Жолдасович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марта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Конай Сейсембаевич Койшыманов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марта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от 25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892"/>
        <w:gridCol w:w="2251"/>
        <w:gridCol w:w="1931"/>
        <w:gridCol w:w="2635"/>
        <w:gridCol w:w="1143"/>
        <w:gridCol w:w="1486"/>
      </w:tblGrid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«Кулан –Тазалык» акимата района Т.Рыскулова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«Жасыл-Кулан» акимата района Т.Рыскулова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района Т.Рыскулова Департамента Внутренних дел Жамбылской области»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обороны района Т.Рыскулова Жамбылской области»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Кайындинского сельского округа района Т.Рыскулова»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