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5568" w14:textId="01d5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№ 30-6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района Турара Рыскулова Жамбылской области от 10 июня 2011 года № 34-7. Зарегистрировано Управлением юстиции района Т.Рыскулова 23 июня 2011 года за № 6-8-124.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Т.Рыскулова </w:t>
      </w:r>
      <w:r>
        <w:rPr>
          <w:rFonts w:ascii="Times New Roman"/>
          <w:b w:val="false"/>
          <w:i w:val="false"/>
          <w:color w:val="000000"/>
          <w:sz w:val="28"/>
        </w:rPr>
        <w:t>№ 30-6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«О районном бюджете на 2011-2013 годы» (зарегистрировано в Реестре государственной регистраций нормативных правовых актах за № 6-8-117 опубликовано 19 января 2011 года в № 6-7 и 22 января 2011 года в № 8-9 газеты «Құлан таңы») следуюшие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«4371967» заменить цифрами «4356967»;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«36600» заменить цифрами «51600»;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«36600» заменить цифрами «51600».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7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сессиии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Т.Копбаев                                  П.Сулейменов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34-7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02"/>
        <w:gridCol w:w="902"/>
        <w:gridCol w:w="8852"/>
        <w:gridCol w:w="209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4 350 975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1 391 068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1 118 795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1 072 225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0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13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2 935 973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2 935 973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2 935 973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8"/>
        <w:gridCol w:w="898"/>
        <w:gridCol w:w="8880"/>
        <w:gridCol w:w="2078"/>
      </w:tblGrid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4 356 967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147 835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136 125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15 448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3 206 695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267 442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267 442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2 545 212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2 457 112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285 322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71 731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234 099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199 721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8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10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22 932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21 832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160 100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8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121 692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86 542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86 542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10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137 021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137 021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137 021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8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-77 294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34-7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2011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2011 год по каждому аульному (сельскому)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2423"/>
        <w:gridCol w:w="3376"/>
        <w:gridCol w:w="2587"/>
        <w:gridCol w:w="2526"/>
        <w:gridCol w:w="2360"/>
      </w:tblGrid>
      <w:tr>
        <w:trPr>
          <w:trHeight w:val="75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Ауыльный (сельский)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"Капитальные расходы государственных органов"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"Организация бесплатного подвоза учащихся до школы и обратно в аульной (сельской) местности"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2322"/>
        <w:gridCol w:w="2198"/>
        <w:gridCol w:w="2052"/>
        <w:gridCol w:w="2448"/>
        <w:gridCol w:w="2573"/>
        <w:gridCol w:w="1719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Ауыльный (сельский)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