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9c3be" w14:textId="839c3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района Т.Рыскулова от 25 марта 2011 года № 107 "Об очередном призыве граждан на срочную воинскую службу в апреле-июне и октябре-декабре 2011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Т.Рыскулова Жамбылской области от 24 июня 2011 года № 248. Зарегистрировано Управлением юстиции района Т.Рыскулова 5 августа 2011 года за № 6-8-125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 </w:t>
      </w:r>
      <w:r>
        <w:rPr>
          <w:rFonts w:ascii="Times New Roman"/>
          <w:b w:val="false"/>
          <w:i w:val="false"/>
          <w:color w:val="000000"/>
          <w:sz w:val="28"/>
        </w:rPr>
        <w:t>статьи-31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Т.Рыскулова от 25 марта 2011 года № 107 «Об очередном призыве граждан на срочную воинскую службу в апреле-июне и октябре-декабре 2011 года» (зарегистрированное в Реестре государственной регистрации нормативных правовых актов </w:t>
      </w:r>
      <w:r>
        <w:rPr>
          <w:rFonts w:ascii="Times New Roman"/>
          <w:b w:val="false"/>
          <w:i w:val="false"/>
          <w:color w:val="000000"/>
          <w:sz w:val="28"/>
        </w:rPr>
        <w:t>№ 6-8-122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опубликованное в газете «Құлан Таңы» от 11 мая 2011 года № 40 (6666))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«Вооруженные Силы Республики Казахстан»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состав районной призывной комиссии ввести: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2"/>
        <w:gridCol w:w="382"/>
        <w:gridCol w:w="7436"/>
      </w:tblGrid>
      <w:tr>
        <w:trPr>
          <w:trHeight w:val="30" w:hRule="atLeast"/>
        </w:trPr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«Ердосов Кумисбек Жарылкасынулы 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 учреждения «Отдел по делам обороны района Т.Рыскулова Жамбылской области», председатель комиссии (по согласованию);»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вывести из состава указанной комиссии Жолдас Бакытжан Жолдасовича.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данного постановления возложить на заместителя акима района Карсыбаева А.А.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 Т.Рыскулова                    А.Нуралиев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«СОГЛАСОВАНО»: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«Отдел по делам обороны района Т.Рыскулова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Жолдас Б.Ж.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июня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«Отдел внутренних дел района Т.Рыскулова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Департамента внутренних дел Жамбылской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Койшиманов К.С.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июня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врач коммунального государственного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предприятия «Центральная районная больница района Т.Рыскулова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управления здравоохранения акимата Жамбылской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Мырзалиев Ш.К.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 июня 2011 года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