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e844" w14:textId="7d1e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№ 30-6 от 24 декабря 2010 года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районного маслихата района Турара Рыскулова Жамбылской области от 25 октября 2011 года № 37-4. Зарегистрировано Управлением юстиции района Т.Рыскулова 28 октября 2011 года за № 6-8-127.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Т.Рыскулова </w:t>
      </w:r>
      <w:r>
        <w:rPr>
          <w:rFonts w:ascii="Times New Roman"/>
          <w:b w:val="false"/>
          <w:i w:val="false"/>
          <w:color w:val="000000"/>
          <w:sz w:val="28"/>
        </w:rPr>
        <w:t>№ 30-6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«О районном бюджете на 2011-2013 годы» (зарегистрировано в Реестре государственной регистраций нормативных правовых актах за № 6-8-117 опубликовано 19 января 2011 года в № 6-7 и 22 января в № 8-9 газеты «Құлан таңы»)следующие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«4361712» заменить цифрами «4350865»;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«1400801» заменить цифрами «1400416»;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«17753» заменить цифрами «11291»;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«7651» заменить цифрами «3651»;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«4402754» заменить цифрами «4399362»;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«16550» заменить цифрами «4600»;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«16550» заменить цифрами «4600»;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«-81789» заменить цифрами «-77294»;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«81789» заменить цифрами «77294»;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«24969» заменить цифрами «20474»;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«18370» заменить цифрами «24370».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Д.Жабыкбаев                                П.Сулейменов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37-4 от 25 октября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30-6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86"/>
        <w:gridCol w:w="714"/>
        <w:gridCol w:w="9566"/>
        <w:gridCol w:w="2179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4 350 865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1 400 416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149 734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149 734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1 119 931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1 072 405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6 989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36 537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</w:tr>
      <w:tr>
        <w:trPr>
          <w:trHeight w:val="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2 935 507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трансфертов из нижестоящих органов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2 935 507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2 935 507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792"/>
        <w:gridCol w:w="856"/>
        <w:gridCol w:w="9069"/>
        <w:gridCol w:w="2246"/>
      </w:tblGrid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4 399 362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263 296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65 671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153 904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140 157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16 148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</w:t>
            </w:r>
          </w:p>
        </w:tc>
      </w:tr>
      <w:tr>
        <w:trPr>
          <w:trHeight w:val="6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3 159 973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246 287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246 287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размера доплат за квалификационную категорию учителям и воспитателям дошкольных учреждений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2 564 957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2 476 857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240 256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240 256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203 445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162 158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88 500</w:t>
            </w:r>
          </w:p>
        </w:tc>
      </w:tr>
      <w:tr>
        <w:trPr>
          <w:trHeight w:val="9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деятельности центров занятости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30 029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186 387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сообственности районов (городов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32 200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40 967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13 121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3 987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23 859</w:t>
            </w:r>
          </w:p>
        </w:tc>
      </w:tr>
      <w:tr>
        <w:trPr>
          <w:trHeight w:val="6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194 296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111 052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142 624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96 992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96 992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10 482</w:t>
            </w:r>
          </w:p>
        </w:tc>
      </w:tr>
      <w:tr>
        <w:trPr>
          <w:trHeight w:val="6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161 363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161 363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160 863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4 936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4 936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6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-77 294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30-6 от 24 декабря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2011 год по аульному (сельскому) округу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2232"/>
        <w:gridCol w:w="3098"/>
        <w:gridCol w:w="2615"/>
        <w:gridCol w:w="2553"/>
        <w:gridCol w:w="2239"/>
      </w:tblGrid>
      <w:tr>
        <w:trPr>
          <w:trHeight w:val="7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"Капитальные расходы государственных органов"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"Организация бесплатного подвоза учащихся до школы и обратно в аульной (сельской) местности"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Луговой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140157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2226"/>
        <w:gridCol w:w="1873"/>
        <w:gridCol w:w="2085"/>
        <w:gridCol w:w="2486"/>
        <w:gridCol w:w="2614"/>
        <w:gridCol w:w="1448"/>
      </w:tblGrid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42787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Луговой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