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e9c5" w14:textId="74ee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№ 30-6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7 ноября 2011 года № 38-4. Зарегистрировано Управлением юстиции района Т.Рыскулова 10 ноября 2011 года за № 6-8-128.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регистраций нормативных правовых актав за № 1797)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 районном бюджете на 2011-2013 годы» (зарегистрировано в Реестре государственной регистраций нормативных правовых актах за № 6-8-117 опубликовано 19 января 2011 года в № 6-7 и 22 января в № 8-9 газеты «Құлан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«4350865» заменить цифрами «4389790»;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«1400416» заменить цифрами «1401440»;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«11291» заменить цифрами «10267»;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«2935507» заменить цифрами «2974432»;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«4399362» заменить цифрами «4438287»;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«24370» заменить цифрами «23170».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Д.Жабыкбаев                                П.Сулейменов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38-4 от 7 ноября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30-6 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59"/>
        <w:gridCol w:w="638"/>
        <w:gridCol w:w="10139"/>
        <w:gridCol w:w="16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 доходов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4389790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1120126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1072455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36537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преприятий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12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2974432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2974432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2974432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10009"/>
        <w:gridCol w:w="1577"/>
      </w:tblGrid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4438287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246287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2564194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2476094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-77294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Т.Рыскулова № 30-6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2011 год по каждому аульному (сельскому)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461"/>
        <w:gridCol w:w="2979"/>
        <w:gridCol w:w="2316"/>
        <w:gridCol w:w="2793"/>
        <w:gridCol w:w="2359"/>
      </w:tblGrid>
      <w:tr>
        <w:trPr>
          <w:trHeight w:val="7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"Капитальные расходы государственных органов"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"Организация бесплатного подвоза учащихся до школы и обратно в аульной (сельской) местности" 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290"/>
        <w:gridCol w:w="1893"/>
        <w:gridCol w:w="2102"/>
        <w:gridCol w:w="2520"/>
        <w:gridCol w:w="2312"/>
        <w:gridCol w:w="1788"/>
      </w:tblGrid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43287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Луговой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2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