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d33e1" w14:textId="b0d33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25 февраля 2011 года № 31. Зарегистрировано Управлением юстиции Сарысуского района 11 марта 2011 года за № 6-9-114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пункта 6 </w:t>
      </w:r>
      <w:r>
        <w:rPr>
          <w:rFonts w:ascii="Times New Roman"/>
          <w:b w:val="false"/>
          <w:i w:val="false"/>
          <w:color w:val="000000"/>
          <w:sz w:val="28"/>
        </w:rPr>
        <w:t>статьи-28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 акимат Сарысуского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Совместно с Сарысуской районной территориальной избирательной комиссией определить места для размещения агитационных печатных материалов для всех кандидатов в Президенты Республики Казахстан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органах Юстиции и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временно исполняющего обязанности руководителя аппарата акима района Бапанова Ж.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Ж.Омаров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2011 года № 31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Президенты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433"/>
        <w:gridCol w:w="853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 населенного пункта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Места для размещения агитационных печатных материалов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Жанатас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Щит, расположенный в 1 микрорайоне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Щит, расположенный во 2 микрорайоне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Щит, расположенный по улице Аулие-ата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Щит, расположенный по улице С.Муканова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перекрестке улиц С.Муканова-Бейбитшилик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Щит, расположенный по улице Ш.Датка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средней школы имени С.Сейфуллина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Саудакент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Щит, расположенный по улице Султангазиева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перекрестке улиц Султангазиева-Толе би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Актогай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аульного клуба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У.Сыздыкбайулы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аульного клуба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Арыстанды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средней школы имени Арыстанды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Туркестан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средней школы имени М.Ауезова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Ушбас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основной школы Ушбас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Уйым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средней школы имени Ы.Сулейменова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Жанаталап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аульного клуба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Игилик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возле аульного клуба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Ондирис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возле аульного клуба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Жайылма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возле аульного клуба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Маятас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фельдшерско-акушерского пункта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Кызылдихан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аульной библиотеки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Жайлауколь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возле аульного клуба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Камкалы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основной школы имени Т.Аубакирова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Шыганак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возле аульного клуба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Шагалалы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средней школы Шагалалы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Досбол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возле аульного клуба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Тогызкент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возле здания аппарата акима Тогызкентского аульного округа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Абильда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возле аульного клуба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