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9c16" w14:textId="0649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24 декабря 2010 года № 46-4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05 апреля 2011 года № 48-2. Зарегистрировано Управлением юстиции Сарысуского района 15 апреля 2011 года за № 6-9-115.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-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13 декабря 2010 года № 30-3 «Об областном бюджете на 2011-2013 годы» (зарегистрировано в Реестре государственной регистрации нормативных правовых актов за № 1772)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2011-2013 годы» (зарегистрировано в Реестре государственной регистрации нормативных правовых актов за № 6-9-105, опубликовано в районной газете «Сарысу» от 8 января 2011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«4 404 404» заменить цифрами «4 529 966»;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«23 953» заменить цифрами «27 162»;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«1 983» заменить цифрами «4 483»;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«4 117 086» заменить цифрами «4 236 939»;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«4 404 404» заменить цифрами «4 537 987»;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«-23 326» заменить цифрами «-31 347»;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«23 326» заменить цифрами «31 347»;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«8 021».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Ералиев                                 М. Есмаханов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48-2 от 5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91"/>
        <w:gridCol w:w="891"/>
        <w:gridCol w:w="8883"/>
        <w:gridCol w:w="1887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 тенге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4529966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7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5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4236939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4236939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8"/>
        <w:gridCol w:w="888"/>
        <w:gridCol w:w="8890"/>
        <w:gridCol w:w="1887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сумма, тыс.тенге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4537987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2226245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1819565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1642086</w:t>
            </w:r>
          </w:p>
        </w:tc>
      </w:tr>
      <w:tr>
        <w:trPr>
          <w:trHeight w:val="1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177479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1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241955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1225179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415143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409143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637451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177152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</w:tr>
      <w:tr>
        <w:trPr>
          <w:trHeight w:val="24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</w:t>
            </w:r>
          </w:p>
        </w:tc>
      </w:tr>
      <w:tr>
        <w:trPr>
          <w:trHeight w:val="24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1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области)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1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48-2 от 5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2011-2013 гг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80"/>
        <w:gridCol w:w="1128"/>
        <w:gridCol w:w="108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48-2 от 5 апреля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323"/>
        <w:gridCol w:w="1454"/>
        <w:gridCol w:w="1520"/>
        <w:gridCol w:w="1455"/>
        <w:gridCol w:w="1259"/>
        <w:gridCol w:w="1347"/>
        <w:gridCol w:w="1338"/>
        <w:gridCol w:w="1186"/>
        <w:gridCol w:w="1404"/>
      </w:tblGrid>
      <w:tr>
        <w:trPr>
          <w:trHeight w:val="15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130"/>
        <w:gridCol w:w="937"/>
        <w:gridCol w:w="937"/>
        <w:gridCol w:w="937"/>
        <w:gridCol w:w="937"/>
        <w:gridCol w:w="937"/>
        <w:gridCol w:w="1194"/>
        <w:gridCol w:w="937"/>
        <w:gridCol w:w="1195"/>
        <w:gridCol w:w="934"/>
        <w:gridCol w:w="1191"/>
        <w:gridCol w:w="1106"/>
      </w:tblGrid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4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