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0fcd" w14:textId="7f40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24 декабря 2010 года № 46-4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31 августа 2011 года № 53-2. Зарегистрировано Управлением юстиции Сарысуского района 06 сентября 2011 года за № 6-9-121.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статьями-106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18 августа 2011 года № </w:t>
      </w:r>
      <w:r>
        <w:rPr>
          <w:rFonts w:ascii="Times New Roman"/>
          <w:b w:val="false"/>
          <w:i w:val="false"/>
          <w:color w:val="000000"/>
          <w:sz w:val="28"/>
        </w:rPr>
        <w:t>38-2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30-3» (зарегистрировано в Реестре государственной регистрации нормативных правовых актов за № 1793)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  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за № 6-9-105, опубликовано в районной газете «Сарысу» от 8 января 2011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«4 586 088» заменить цифрами «4 614 201»;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«4 276 416» заменить цифрами «4 304 529»;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«4 594 109» заменить цифрами «4 622 222».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«5 746» заменить цифрами «6 193».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 соответственно приложениям 1, 2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силу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Л.Асанова                                  М. Есмаханов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53-2 от 31 августа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41"/>
        <w:gridCol w:w="641"/>
        <w:gridCol w:w="9381"/>
        <w:gridCol w:w="2137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 тыс тенге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4 614 201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284 017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99 453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94 304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61 527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10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2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9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4 304 529</w:t>
            </w:r>
          </w:p>
        </w:tc>
      </w:tr>
      <w:tr>
        <w:trPr>
          <w:trHeight w:val="2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88"/>
        <w:gridCol w:w="888"/>
        <w:gridCol w:w="8889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сумма, тысяч тенге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4 622 222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195 885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2 347 362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284 219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262 526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1 872 564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1 695 085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177 479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243 569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1 221 327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95 276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415 743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409 143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663 339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633 849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241 108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241 108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-31 347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53-2 от 31 августа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184"/>
        <w:gridCol w:w="1461"/>
        <w:gridCol w:w="1673"/>
        <w:gridCol w:w="1418"/>
        <w:gridCol w:w="1184"/>
        <w:gridCol w:w="1504"/>
        <w:gridCol w:w="1185"/>
        <w:gridCol w:w="1185"/>
        <w:gridCol w:w="1272"/>
      </w:tblGrid>
      <w:tr>
        <w:trPr>
          <w:trHeight w:val="150" w:hRule="atLeast"/>
        </w:trPr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 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881"/>
        <w:gridCol w:w="947"/>
        <w:gridCol w:w="947"/>
        <w:gridCol w:w="946"/>
        <w:gridCol w:w="946"/>
        <w:gridCol w:w="1207"/>
        <w:gridCol w:w="1206"/>
        <w:gridCol w:w="1206"/>
        <w:gridCol w:w="947"/>
        <w:gridCol w:w="947"/>
        <w:gridCol w:w="948"/>
        <w:gridCol w:w="970"/>
      </w:tblGrid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"Организация водоснабжения населенных пунктов 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