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9d25" w14:textId="21f9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24 декабря 2010 года № 46-4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7 ноября 2011 года № 56-2. Зарегистрировано Управлением юстиции Сарысуского района 10 ноября 2011 года за № 6-9-124.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статьями-106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28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2011-2013 годы» от 13 декабря 2010 года № 30-3» (зарегистрировано в Реестре государственной регистрации нормативных правовых актов за № 1797)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2011-2013 годы» (зарегистрировано в Реестре государственной регистрации нормативных правовых актов за № 6-9-105, опубликовано в районной газете «Сарысу» от 8 января 2011 года № 3-4),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«4 614 201» заменить цифрами «4 765 376»;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«284 017» заменить цифрами «285 475»;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«23 672» заменить цифрами «20 514»;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«1 983» заменить цифрами «3 683»;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«4 304 529» заменить цифрами «4 455 704»;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«4 622 222» заменить цифрами «4 773 397»;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«6 193» заменить цифрами «5 850».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- 1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1, 2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Ильясов                                 М. Есмаханов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Cарысуского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56-2 от 7 ноября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46-4 от 24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0"/>
        <w:gridCol w:w="890"/>
        <w:gridCol w:w="9125"/>
        <w:gridCol w:w="1886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год, сумма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4765376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4455704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4455704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4455704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887"/>
        <w:gridCol w:w="1137"/>
        <w:gridCol w:w="8883"/>
        <w:gridCol w:w="188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жыл, сомасы мың теңге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4773397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198567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</w:p>
        </w:tc>
      </w:tr>
      <w:tr>
        <w:trPr>
          <w:trHeight w:val="9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2417423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286851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265509</w:t>
            </w:r>
          </w:p>
        </w:tc>
      </w:tr>
      <w:tr>
        <w:trPr>
          <w:trHeight w:val="6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1731830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2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87706</w:t>
            </w:r>
          </w:p>
        </w:tc>
      </w:tr>
      <w:tr>
        <w:trPr>
          <w:trHeight w:val="12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1258478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95191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417243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409143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695839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666349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8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28821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289109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289108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66238</w:t>
            </w:r>
          </w:p>
        </w:tc>
      </w:tr>
      <w:tr>
        <w:trPr>
          <w:trHeight w:val="2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</w:t>
            </w:r>
          </w:p>
        </w:tc>
      </w:tr>
      <w:tr>
        <w:trPr>
          <w:trHeight w:val="9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2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-31347</w:t>
            </w:r>
          </w:p>
        </w:tc>
      </w:tr>
      <w:tr>
        <w:trPr>
          <w:trHeight w:val="5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Cарысуского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56-2 от 7 ноября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46-4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182"/>
        <w:gridCol w:w="1459"/>
        <w:gridCol w:w="1672"/>
        <w:gridCol w:w="1417"/>
        <w:gridCol w:w="1183"/>
        <w:gridCol w:w="1502"/>
        <w:gridCol w:w="1183"/>
        <w:gridCol w:w="1184"/>
        <w:gridCol w:w="1546"/>
      </w:tblGrid>
      <w:tr>
        <w:trPr>
          <w:trHeight w:val="30" w:hRule="atLeast"/>
        </w:trPr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 </w:t>
            </w:r>
          </w:p>
        </w:tc>
      </w:tr>
      <w:tr>
        <w:trPr>
          <w:trHeight w:val="26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909"/>
        <w:gridCol w:w="976"/>
        <w:gridCol w:w="1021"/>
        <w:gridCol w:w="976"/>
        <w:gridCol w:w="976"/>
        <w:gridCol w:w="1289"/>
        <w:gridCol w:w="1222"/>
        <w:gridCol w:w="1223"/>
        <w:gridCol w:w="1021"/>
        <w:gridCol w:w="882"/>
        <w:gridCol w:w="882"/>
        <w:gridCol w:w="1105"/>
      </w:tblGrid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"Организация водоснабжения населенных пунктов 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