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e303" w14:textId="159e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06 декабря 2011 года № 258. Зарегистрировано Управлением юстиции Сарысуского района 20 декабря 2011 года за № 6-9-126. Утратило силу Постановлением Сарысуского районного акимата от 31 января 2012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Сарысуского районного акимата Жамбылской области от 31.01.2012 года № 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- 28 Конституционного Закона Республики Казахстан от 28 сентября 1995 года «О выборах в Республике Казахстан»,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Сарысуской районной территориальной избирательной комиссией определить места для размещения агитационных печатных материалов для всех кандидатов в депутаты Мажилиса Парламента Республики Казахстан и маслихатов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Агитационные печатные материалы разместить на условиях, обеспечивающих равные права для всех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данного постановления возложить на руководителя аппарата акима Сарысуского района Ж.Бапанову.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Ж.Омаров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«СОГЛАСОВАНО:»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Сарысуской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Е.Имашев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декабря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№ 258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248"/>
        <w:gridCol w:w="8173"/>
      </w:tblGrid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населенного пункта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во 2 микрорайоне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в 3 микрорайоне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в 6 микрорайоне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по улице Жибек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перекрестке улиц С.Муканова и Бейбитшилик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по улице А.Иманова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имени С.Сейфуллина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Саудакент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по улице Султангазиева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перекрестке улиц Султангазиева и Толе би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Актогай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У.Сыздыкбайулы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Арыстанды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имени Арыстанды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Туркестан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имени М.Ауезова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Ушбас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основной школы Ушбас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Уйым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имени Ы.Сулейменова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Жанаталап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Игилик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Ондирис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Жайылма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Маятас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фельдшерско-акушерского пункта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Кызылдихан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аульной библиотеки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Жайлауколь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Камкалы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основной школы имени Т.Аубакирова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Шыганак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Шагалалы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Шагалалы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Досбол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Тогызкент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здания аппарата акима Тогызкентского аульного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Абильда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