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c5dd2" w14:textId="d2c5d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24 декабря 2010 года № 46-4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Сарысуского района Жамбылской области от 20 декабря 2011 года № 58-4. Зарегистрировано Управлением юстиции Сарысуского района 26 декабря 2011 года за № 6-9-127.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44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- 6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целях возврата неиспользованных целевых трансфертов внести в решение Сарысуского районного маслихата от 24 декабря 2010 года № </w:t>
      </w:r>
      <w:r>
        <w:rPr>
          <w:rFonts w:ascii="Times New Roman"/>
          <w:b w:val="false"/>
          <w:i w:val="false"/>
          <w:color w:val="000000"/>
          <w:sz w:val="28"/>
        </w:rPr>
        <w:t>46-4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2011-2013 годы» (зарегистрировано в Реестре государственной регистрации нормативных правовых актов за № 6-9-105, опубликовано в районной газете «Сарысу» от 8 января 2011 года № 3-4),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приложению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2011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Д. Боханов                                 М. Есмаханов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58-4 от 20 декабря 2011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46-4 от 24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888"/>
        <w:gridCol w:w="889"/>
        <w:gridCol w:w="8146"/>
        <w:gridCol w:w="23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год, сумма тыс тенге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4 765 376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285 475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105 919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105 919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97 453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97 453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66 389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28 460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12 772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24 327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10 928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1 376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4 887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4 354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4 786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4 786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20 514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5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3 683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3 683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3 683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4 455 704</w:t>
            </w:r>
          </w:p>
        </w:tc>
      </w:tr>
      <w:tr>
        <w:trPr>
          <w:trHeight w:val="48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4 455 704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4 455 704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888"/>
        <w:gridCol w:w="847"/>
        <w:gridCol w:w="8188"/>
        <w:gridCol w:w="23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год, сумма тыс тенге</w:t>
            </w:r>
          </w:p>
        </w:tc>
      </w:tr>
      <w:tr>
        <w:trPr>
          <w:trHeight w:val="2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4 773 397</w:t>
            </w:r>
          </w:p>
        </w:tc>
      </w:tr>
      <w:tr>
        <w:trPr>
          <w:trHeight w:val="2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198 567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16 543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16 443</w:t>
            </w:r>
          </w:p>
        </w:tc>
      </w:tr>
      <w:tr>
        <w:trPr>
          <w:trHeight w:val="2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57 923</w:t>
            </w:r>
          </w:p>
        </w:tc>
      </w:tr>
      <w:tr>
        <w:trPr>
          <w:trHeight w:val="2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53 422</w:t>
            </w:r>
          </w:p>
        </w:tc>
      </w:tr>
      <w:tr>
        <w:trPr>
          <w:trHeight w:val="2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4 501</w:t>
            </w:r>
          </w:p>
        </w:tc>
      </w:tr>
      <w:tr>
        <w:trPr>
          <w:trHeight w:val="18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94 131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93 913</w:t>
            </w:r>
          </w:p>
        </w:tc>
      </w:tr>
      <w:tr>
        <w:trPr>
          <w:trHeight w:val="2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2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16 528</w:t>
            </w:r>
          </w:p>
        </w:tc>
      </w:tr>
      <w:tr>
        <w:trPr>
          <w:trHeight w:val="76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11 936</w:t>
            </w:r>
          </w:p>
        </w:tc>
      </w:tr>
      <w:tr>
        <w:trPr>
          <w:trHeight w:val="2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3 215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13 442</w:t>
            </w:r>
          </w:p>
        </w:tc>
      </w:tr>
      <w:tr>
        <w:trPr>
          <w:trHeight w:val="78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13 192</w:t>
            </w:r>
          </w:p>
        </w:tc>
      </w:tr>
      <w:tr>
        <w:trPr>
          <w:trHeight w:val="2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2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2 417 418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290 851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269 509</w:t>
            </w:r>
          </w:p>
        </w:tc>
      </w:tr>
      <w:tr>
        <w:trPr>
          <w:trHeight w:val="6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21 342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</w:t>
            </w:r>
          </w:p>
        </w:tc>
      </w:tr>
      <w:tr>
        <w:trPr>
          <w:trHeight w:val="5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1 903 804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1 727 825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175 979</w:t>
            </w:r>
          </w:p>
        </w:tc>
      </w:tr>
      <w:tr>
        <w:trPr>
          <w:trHeight w:val="5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40 800</w:t>
            </w:r>
          </w:p>
        </w:tc>
      </w:tr>
      <w:tr>
        <w:trPr>
          <w:trHeight w:val="2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132 674</w:t>
            </w:r>
          </w:p>
        </w:tc>
      </w:tr>
      <w:tr>
        <w:trPr>
          <w:trHeight w:val="2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132 674</w:t>
            </w:r>
          </w:p>
        </w:tc>
      </w:tr>
      <w:tr>
        <w:trPr>
          <w:trHeight w:val="13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47 205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19 611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10 894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</w:t>
            </w:r>
          </w:p>
        </w:tc>
      </w:tr>
      <w:tr>
        <w:trPr>
          <w:trHeight w:val="2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234 548</w:t>
            </w:r>
          </w:p>
        </w:tc>
      </w:tr>
      <w:tr>
        <w:trPr>
          <w:trHeight w:val="12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11 638</w:t>
            </w:r>
          </w:p>
        </w:tc>
      </w:tr>
      <w:tr>
        <w:trPr>
          <w:trHeight w:val="2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11 638</w:t>
            </w:r>
          </w:p>
        </w:tc>
      </w:tr>
      <w:tr>
        <w:trPr>
          <w:trHeight w:val="22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204 367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22 786</w:t>
            </w:r>
          </w:p>
        </w:tc>
      </w:tr>
      <w:tr>
        <w:trPr>
          <w:trHeight w:val="72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9 941</w:t>
            </w:r>
          </w:p>
        </w:tc>
      </w:tr>
      <w:tr>
        <w:trPr>
          <w:trHeight w:val="2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58 200</w:t>
            </w:r>
          </w:p>
        </w:tc>
      </w:tr>
      <w:tr>
        <w:trPr>
          <w:trHeight w:val="5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5 572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3 646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87 706</w:t>
            </w:r>
          </w:p>
        </w:tc>
      </w:tr>
      <w:tr>
        <w:trPr>
          <w:trHeight w:val="105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5 044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18 543</w:t>
            </w:r>
          </w:p>
        </w:tc>
      </w:tr>
      <w:tr>
        <w:trPr>
          <w:trHeight w:val="75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17 030</w:t>
            </w:r>
          </w:p>
        </w:tc>
      </w:tr>
      <w:tr>
        <w:trPr>
          <w:trHeight w:val="5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1 258 478</w:t>
            </w:r>
          </w:p>
        </w:tc>
      </w:tr>
      <w:tr>
        <w:trPr>
          <w:trHeight w:val="5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95 191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94 316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5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7 684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5 684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5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417 243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409 143</w:t>
            </w:r>
          </w:p>
        </w:tc>
      </w:tr>
      <w:tr>
        <w:trPr>
          <w:trHeight w:val="3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695 839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666 349</w:t>
            </w:r>
          </w:p>
        </w:tc>
      </w:tr>
      <w:tr>
        <w:trPr>
          <w:trHeight w:val="6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30 147</w:t>
            </w:r>
          </w:p>
        </w:tc>
      </w:tr>
      <w:tr>
        <w:trPr>
          <w:trHeight w:val="2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21 147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176 623</w:t>
            </w:r>
          </w:p>
        </w:tc>
      </w:tr>
      <w:tr>
        <w:trPr>
          <w:trHeight w:val="3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102072</w:t>
            </w:r>
          </w:p>
        </w:tc>
      </w:tr>
      <w:tr>
        <w:trPr>
          <w:trHeight w:val="2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102 072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48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</w:t>
            </w:r>
          </w:p>
        </w:tc>
      </w:tr>
      <w:tr>
        <w:trPr>
          <w:trHeight w:val="3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44 436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44 436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10 508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10 508</w:t>
            </w:r>
          </w:p>
        </w:tc>
      </w:tr>
      <w:tr>
        <w:trPr>
          <w:trHeight w:val="3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4 247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4 177</w:t>
            </w:r>
          </w:p>
        </w:tc>
      </w:tr>
      <w:tr>
        <w:trPr>
          <w:trHeight w:val="2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13 360</w:t>
            </w:r>
          </w:p>
        </w:tc>
      </w:tr>
      <w:tr>
        <w:trPr>
          <w:trHeight w:val="72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4 812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8 479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99 604</w:t>
            </w:r>
          </w:p>
        </w:tc>
      </w:tr>
      <w:tr>
        <w:trPr>
          <w:trHeight w:val="51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</w:p>
        </w:tc>
      </w:tr>
      <w:tr>
        <w:trPr>
          <w:trHeight w:val="46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12 179</w:t>
            </w:r>
          </w:p>
        </w:tc>
      </w:tr>
      <w:tr>
        <w:trPr>
          <w:trHeight w:val="51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5 636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2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5 343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</w:t>
            </w:r>
          </w:p>
        </w:tc>
      </w:tr>
      <w:tr>
        <w:trPr>
          <w:trHeight w:val="2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7 276</w:t>
            </w:r>
          </w:p>
        </w:tc>
      </w:tr>
      <w:tr>
        <w:trPr>
          <w:trHeight w:val="5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6 506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70 397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70 397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28 821</w:t>
            </w:r>
          </w:p>
        </w:tc>
      </w:tr>
      <w:tr>
        <w:trPr>
          <w:trHeight w:val="51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28 821</w:t>
            </w:r>
          </w:p>
        </w:tc>
      </w:tr>
      <w:tr>
        <w:trPr>
          <w:trHeight w:val="106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28 751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289 108</w:t>
            </w:r>
          </w:p>
        </w:tc>
      </w:tr>
      <w:tr>
        <w:trPr>
          <w:trHeight w:val="6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289 108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289 108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66 238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5 850</w:t>
            </w:r>
          </w:p>
        </w:tc>
      </w:tr>
      <w:tr>
        <w:trPr>
          <w:trHeight w:val="2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12 286</w:t>
            </w:r>
          </w:p>
        </w:tc>
      </w:tr>
      <w:tr>
        <w:trPr>
          <w:trHeight w:val="48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12 216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2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19 694</w:t>
            </w:r>
          </w:p>
        </w:tc>
      </w:tr>
      <w:tr>
        <w:trPr>
          <w:trHeight w:val="70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6 988</w:t>
            </w:r>
          </w:p>
        </w:tc>
      </w:tr>
      <w:tr>
        <w:trPr>
          <w:trHeight w:val="2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12 706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12808</w:t>
            </w:r>
          </w:p>
        </w:tc>
      </w:tr>
      <w:tr>
        <w:trPr>
          <w:trHeight w:val="51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12 738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2 324</w:t>
            </w:r>
          </w:p>
        </w:tc>
      </w:tr>
      <w:tr>
        <w:trPr>
          <w:trHeight w:val="2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2 324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76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23 326</w:t>
            </w:r>
          </w:p>
        </w:tc>
      </w:tr>
      <w:tr>
        <w:trPr>
          <w:trHeight w:val="2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24 035</w:t>
            </w:r>
          </w:p>
        </w:tc>
      </w:tr>
      <w:tr>
        <w:trPr>
          <w:trHeight w:val="45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24 035</w:t>
            </w:r>
          </w:p>
        </w:tc>
      </w:tr>
      <w:tr>
        <w:trPr>
          <w:trHeight w:val="52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2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2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-31 347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31 347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24 035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государственные займы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5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8 021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8 021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8 021</w:t>
            </w:r>
          </w:p>
        </w:tc>
      </w:tr>
      <w:tr>
        <w:trPr>
          <w:trHeight w:val="36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