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c236" w14:textId="a1dc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20 декабря 2011 года № 58-3. Зарегистрировано Управлением юстиции Сарысуского района 27 декабря 2011 года за № 6-9-128.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– 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5 692 188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343 911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5 307 865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5 693 957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1 769 тысяч тенге.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от 12.03.2012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01.08.2012 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2012 год объем субвенции в размере 2 851 093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2012-2014 годы предусмотреть средства на выплату надбавки к заработной плате специалистов государственнных учреждений и организаций социального обеспечения, образования, культуры и спорта, работающим в сельских населенных пунктах финансируемых из районного бюджета в размере 25 процентов от оклада и тарифной ставки по сравнению со специалистами,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2012 год в размере 7 265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Сарысуского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на 2012-2014 годы согласно приложения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выделенных денежных средств из районного бюджета по программе сельских округов на 2012-2014 годы согласно приложения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2012-2014 годы согласно приложения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Боханов                                 М. Есмаханов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 Сарысуского районного маслихата 30.11.2012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1"/>
        <w:gridCol w:w="892"/>
        <w:gridCol w:w="8638"/>
        <w:gridCol w:w="213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5 692 188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343 911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847"/>
        <w:gridCol w:w="8688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5 693 957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227 991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3 072 926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2 035 775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52 633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85 393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1 470 830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1 000 447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965 791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-93 140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0"/>
        <w:gridCol w:w="702"/>
        <w:gridCol w:w="9063"/>
        <w:gridCol w:w="238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5 818 050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346 406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5 454 727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5 454 727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7"/>
        <w:gridCol w:w="679"/>
        <w:gridCol w:w="9091"/>
        <w:gridCol w:w="23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5 819 819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112 434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3 028 185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230 924</w:t>
            </w:r>
          </w:p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2 242 221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2 004 481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432 329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256 746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234 536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48 855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86 993</w:t>
            </w:r>
          </w:p>
        </w:tc>
      </w:tr>
      <w:tr>
        <w:trPr>
          <w:trHeight w:val="8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18 827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1 636 303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308 153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1 004 633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202 080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1 82 531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182 531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182 531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125 687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-93 140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908"/>
        <w:gridCol w:w="652"/>
        <w:gridCol w:w="8813"/>
        <w:gridCol w:w="265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3 940 826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306 926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1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3 623 302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3 623 302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855"/>
        <w:gridCol w:w="8809"/>
        <w:gridCol w:w="26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3 940 826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2 797 847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1 879 175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203 457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47 724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299 895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280 904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44 207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87 748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187 909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13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264 095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8"/>
        <w:gridCol w:w="648"/>
        <w:gridCol w:w="9049"/>
        <w:gridCol w:w="2830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4 643 125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4 319 253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97"/>
        <w:gridCol w:w="897"/>
        <w:gridCol w:w="8535"/>
        <w:gridCol w:w="27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4 643 125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2 989 323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2 434 588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2 060 170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204 621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135 077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50 793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775 473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705 724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59 987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от 12 апреля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Сарысуского районного маслихата от 12.04.2012 </w:t>
      </w:r>
      <w:r>
        <w:rPr>
          <w:rFonts w:ascii="Times New Roman"/>
          <w:b w:val="false"/>
          <w:i w:val="false"/>
          <w:color w:val="ff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675"/>
        <w:gridCol w:w="840"/>
        <w:gridCol w:w="1128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Сарысуского районного маслихата от 21.06.2012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6"/>
        <w:gridCol w:w="1180"/>
        <w:gridCol w:w="1225"/>
        <w:gridCol w:w="1203"/>
        <w:gridCol w:w="1113"/>
        <w:gridCol w:w="1023"/>
        <w:gridCol w:w="1001"/>
        <w:gridCol w:w="1024"/>
        <w:gridCol w:w="1181"/>
        <w:gridCol w:w="1204"/>
      </w:tblGrid>
      <w:tr>
        <w:trPr>
          <w:trHeight w:val="90" w:hRule="atLeast"/>
        </w:trPr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97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3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1"/>
        <w:gridCol w:w="1007"/>
        <w:gridCol w:w="1030"/>
        <w:gridCol w:w="985"/>
        <w:gridCol w:w="1052"/>
        <w:gridCol w:w="1120"/>
        <w:gridCol w:w="1120"/>
        <w:gridCol w:w="1437"/>
        <w:gridCol w:w="1166"/>
        <w:gridCol w:w="1122"/>
      </w:tblGrid>
      <w:tr>
        <w:trPr>
          <w:trHeight w:val="90" w:hRule="atLeast"/>
        </w:trPr>
        <w:tc>
          <w:tcPr>
            <w:tcW w:w="3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6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9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36"/>
        <w:gridCol w:w="867"/>
        <w:gridCol w:w="1076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