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a246" w14:textId="919a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Таласского районного маслихата от 22 декабря 2010 года № 39-3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29 марта 2011 года № 41-17. Зарегистрировано Управлением юстиции Таласского района Жамбылской области 15 апреля 2011 года за № 6-10-117.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статьями-106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32 –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2011-2013 годы» от 13 декабря 2010 года № 30 – 3 (Зарегистрировано в Реестре государственной регистрации нормативных правовых актов № 1772),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№ 6–10–115, опубликованное в газете «Талас тынысы» 22 января 2011 года № 9 –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«5 022 126» заменить цифрами «5 164 754»;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«4 517 883» заменить цифрами «4 660 511»;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«5 023 121» заменить цифрами «5 183 219»;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«20 547» заменить цифрами «25 041»;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«22 255» заменить цифрами «26 749»;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«- 21 542» заменить цифрами «- 43 506»;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«21 542» заменить цифрами «43 506»;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цифра «0» заменить цифрами «21 964»;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девятым, десятым и одинадцатым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 и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Е.Бейсеуулы                                Ж.Асемов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Таласского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41-17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Таласского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6"/>
        <w:gridCol w:w="9368"/>
        <w:gridCol w:w="236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5 164 754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500 533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255 780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8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4 660 511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4 660 511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4 660 511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95"/>
        <w:gridCol w:w="690"/>
        <w:gridCol w:w="9326"/>
        <w:gridCol w:w="236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5 183 219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259 995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105 320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112 747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</w:tr>
      <w:tr>
        <w:trPr>
          <w:trHeight w:val="8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2 981 577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1 738 509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1 663 059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1 083 882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146 299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205 654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13 738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965"/>
        <w:gridCol w:w="796"/>
        <w:gridCol w:w="8926"/>
        <w:gridCol w:w="2368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21"/>
        <w:gridCol w:w="900"/>
        <w:gridCol w:w="8905"/>
        <w:gridCol w:w="232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922"/>
        <w:gridCol w:w="901"/>
        <w:gridCol w:w="8884"/>
        <w:gridCol w:w="234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9"/>
        <w:gridCol w:w="647"/>
        <w:gridCol w:w="9389"/>
        <w:gridCol w:w="234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-43 506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9"/>
        <w:gridCol w:w="647"/>
        <w:gridCol w:w="9389"/>
        <w:gridCol w:w="234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81"/>
        <w:gridCol w:w="681"/>
        <w:gridCol w:w="9337"/>
        <w:gridCol w:w="240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9"/>
        <w:gridCol w:w="647"/>
        <w:gridCol w:w="9368"/>
        <w:gridCol w:w="236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Таласского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41-17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Таласского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39-3 от 22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383"/>
        <w:gridCol w:w="3132"/>
        <w:gridCol w:w="2841"/>
        <w:gridCol w:w="2176"/>
        <w:gridCol w:w="2156"/>
      </w:tblGrid>
      <w:tr>
        <w:trPr>
          <w:trHeight w:val="10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003 "Оказание социальной помощи нуждающимся гражданам на дому"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112 747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458"/>
        <w:gridCol w:w="1741"/>
        <w:gridCol w:w="1982"/>
        <w:gridCol w:w="2234"/>
        <w:gridCol w:w="1794"/>
        <w:gridCol w:w="1836"/>
        <w:gridCol w:w="1712"/>
      </w:tblGrid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007 "Организация сохранения государственного жилищного фонда города районного значения, поселка, аула (села), аульного (сельского) округа"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 "Обеспечение санитарии населенных пунктов"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 "Содержание мест захоронений и погребение безродных"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