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9ca1" w14:textId="bf79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апреле-июне, октябре-декабре 2011 года в Таласском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Таласского районного акимата Жамбылской области от 17 марта 2011 года № 95. Зарегистрировано Управлением юстиции Таласского района Жамбылской области 29 апреля 2011 года за № 6-10-118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-19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Указа Президента Республики Казахстан от 3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постановления Правительства Республики Казахстан от 11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Провести призыв на срочную воинскую службу в Вооруженные Силы Республики Казахстан в апреле-июне и октябре-декабре 2011 года,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Образовать районную призывную комиссию для организации и проведения призыва граждан на срочную воинскую службу в следующем составе: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146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Симтиков Куаныш Алпысбаевич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«Объединенный отдел по делам обороны города Каратау Жамбылской области», председатель комиссии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Сыздыкова Айман Абдыгалиевна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исполняющий обязанности начальника отдела внутренней политики акимата Таласского района, заместитель председателя комиссии;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 Нуриля Керимбаевна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 коммунального государственного казенного предприятия «Центральная районная больница Таласского района управления здравоохранения акимата Жамбылской области»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Сыдыков Айдар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"Отдел внутренних дел Таласского района Департамента внутренних дел Жамбылской области 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Ормаханов Сакен Суймбекович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врач-хирург коммунального государственного казенного предприятия «Центральная районная больница Таласского района управления здравоохранения акимата Жамбылской области»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«Отдел внутренних дел Таласского района Департамента внутренних дел Жамбылской области» (по согласованию) рекомендовать в пределах своей компетенции обеспечить доставку лиц, уклоняющихся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Таласского района Мурату Жарылкапулы Турысбекову.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делам обороны города Каратау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Симтиков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марта 2011г.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внутренних дел 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внутренних дел Жамбылской области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Буркитбаев Б.А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марта 2011г.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предприятия «Центральная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больница Таласского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здравоохранения 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Имаммырзаев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 марта 2011г.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