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a7d5" w14:textId="958a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22 декабря 2010 года № 39-3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26 апреля 2011 года № 42-2. Зарегистрировано Управлением юстиции Таласского района Жамбылской области 13 мая 2011 года за № 6-10-119.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34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 – 3» (Зарегистрировано в Реестре государственной регистрации нормативных правовых актов № 1773),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№ 6–10–115, опубликованное в газете «Талас тынысы» 22 января 2011 года № 9 – 10),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«5 164 754» заменить цифрами «5 205 941»;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«500 533» заменить цифрами «505 532»;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«1 600» заменить цифрами «2 351»;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«4 660 511» заменить цифрами «4 695 948»;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«5 183 219» заменить цифрами «5 224 406»;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девятом абзаце слова «и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десятый абзац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указаного решения изложить в новой редакции согласно приложениям-1,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Реализацию исполнения решения возложить на заместителя акима района Г.Картабаева, контроль за выполнением данного решения возложить на постоянную комиссию по социально-экономическому развитию района, по бюджету, местным налогам и городскому хозяйству З.Сабыров.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Х.Джолдасов                                Ж.Асемов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 № 42-2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00"/>
        <w:gridCol w:w="900"/>
        <w:gridCol w:w="8779"/>
        <w:gridCol w:w="220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5 205 941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505 532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84 509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84 509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261 528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231 200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64 791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8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4 695 948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4 695 948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887"/>
        <w:gridCol w:w="887"/>
        <w:gridCol w:w="8827"/>
        <w:gridCol w:w="219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5 224 406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263 438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107 320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98 160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114 736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12 034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5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8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12 524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3 021 171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393 041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368 665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1 774 693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1 699 029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791 293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791 293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42 613</w:t>
            </w:r>
          </w:p>
        </w:tc>
      </w:tr>
      <w:tr>
        <w:trPr>
          <w:trHeight w:val="6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25 545</w:t>
            </w:r>
          </w:p>
        </w:tc>
      </w:tr>
      <w:tr>
        <w:trPr>
          <w:trHeight w:val="6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263 026</w:t>
            </w:r>
          </w:p>
        </w:tc>
      </w:tr>
      <w:tr>
        <w:trPr>
          <w:trHeight w:val="1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231 745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</w:t>
            </w:r>
          </w:p>
        </w:tc>
      </w:tr>
      <w:tr>
        <w:trPr>
          <w:trHeight w:val="4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75 780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</w:p>
        </w:tc>
      </w:tr>
      <w:tr>
        <w:trPr>
          <w:trHeight w:val="10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5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22 468</w:t>
            </w:r>
          </w:p>
        </w:tc>
      </w:tr>
      <w:tr>
        <w:trPr>
          <w:trHeight w:val="5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1 132 412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5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5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</w:t>
            </w:r>
          </w:p>
        </w:tc>
      </w:tr>
      <w:tr>
        <w:trPr>
          <w:trHeight w:val="1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174 807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861 693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831 693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</w:t>
            </w:r>
          </w:p>
        </w:tc>
      </w:tr>
      <w:tr>
        <w:trPr>
          <w:trHeight w:val="6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31 936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167 434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8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1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7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55 921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</w:p>
        </w:tc>
      </w:tr>
      <w:tr>
        <w:trPr>
          <w:trHeight w:val="3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1027"/>
        <w:gridCol w:w="900"/>
        <w:gridCol w:w="9074"/>
        <w:gridCol w:w="217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795"/>
        <w:gridCol w:w="901"/>
        <w:gridCol w:w="9326"/>
        <w:gridCol w:w="21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1048"/>
        <w:gridCol w:w="647"/>
        <w:gridCol w:w="9369"/>
        <w:gridCol w:w="211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1048"/>
        <w:gridCol w:w="647"/>
        <w:gridCol w:w="9411"/>
        <w:gridCol w:w="207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-43 506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341"/>
        <w:gridCol w:w="603"/>
        <w:gridCol w:w="9145"/>
        <w:gridCol w:w="2092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341"/>
        <w:gridCol w:w="898"/>
        <w:gridCol w:w="8829"/>
        <w:gridCol w:w="21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045"/>
        <w:gridCol w:w="1193"/>
        <w:gridCol w:w="8847"/>
        <w:gridCol w:w="219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 № 42-2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- 6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39-3 от 22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2400"/>
        <w:gridCol w:w="3168"/>
        <w:gridCol w:w="2877"/>
        <w:gridCol w:w="2193"/>
        <w:gridCol w:w="2194"/>
      </w:tblGrid>
      <w:tr>
        <w:trPr>
          <w:trHeight w:val="10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003 "Оказание социальной помощи нуждающимся гражданам на дому"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Кызыауитского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481"/>
        <w:gridCol w:w="1764"/>
        <w:gridCol w:w="2006"/>
        <w:gridCol w:w="2258"/>
        <w:gridCol w:w="1818"/>
        <w:gridCol w:w="1860"/>
        <w:gridCol w:w="1756"/>
      </w:tblGrid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007 "Организация сохранения государственного жилищного фонда города районного значения, поселка, аула (села), аульного (сельского) округа"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 "Обеспечение санитарии населенных пунктов"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 "Содержание мест захоронений и погребение безродных"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Кызыауитского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