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d373" w14:textId="01cd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Таласского районного акимата Жамбылской области от 23 августа 2011 года № 319. Зарегистрировано Управлением юстиции Таласского района Жамбылской области 20 сентября 2011 года за № 6-10-122. Утратило силу постановлением акимата Таласского района Жамбылской области от 29 октября 2013 года №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Таласского района Жамбылской области от 29.10.2013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- 31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подпунктами 5-5) </w:t>
      </w:r>
      <w:r>
        <w:rPr>
          <w:rFonts w:ascii="Times New Roman"/>
          <w:b w:val="false"/>
          <w:i w:val="false"/>
          <w:color w:val="000000"/>
          <w:sz w:val="28"/>
        </w:rPr>
        <w:t>статьи - 7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лиц, освобожденных из мест лишения свободы, испытывающих трудности в поиске работы, для обеспечения их занятости,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организациях, расположенных на территории района, независимо от формы собственности установить квоту рабочих мест для лиц, освобожденных из мест лишения свободы,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Турысбек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Карабалаев А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