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141e" w14:textId="0bb1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28 февраля 2011 года № 39. Зарегистрировано Шуским управлением юстиции 11 марта 2011 года за № 6-11-105. Утратило силу постановлением акимата Шуского района Жамбылской области от 6 января 2016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06.01.2016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статьи-28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Шуской районной территориальной избирательной комиссией определить места для размещения агитационных печатных материалов для всех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Юстиции, вводится в действие со дня его первого официального опубликования и распространяется на отношения, возникшие с 1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Б. Нуркенова.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Жабагиев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2011 года № 39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2120"/>
        <w:gridCol w:w="7722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детского сада "Куаныш",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би, улица Балуан Шолака № 49/а;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районного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Толе би, улица Толе би №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городского дома культуры, улица Театральная, № 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Ж. Туйебекова и К. Сатпаева;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городской поликлиники, улица Сатпаева;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центра обслуживания населения, улица Голикова,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Жайсан, Щит возле Жайсанской средней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щит возле Амангельдинской средней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Саутбек, Щит возле аульного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Оразалы, Щит возле аульного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Актобинского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Бирликустемский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Бирликустем, Щит возле аульного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Балуан Шолак, Щит возле средней школы имени Габдуллина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Берлик, Щит вдоль улицы 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Далакайнар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вдоль улицы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Болтирик, Щит возле здания сельской врачебной амбулатории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Жанакогамский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Коктобе, Щит возле аульного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Ески-Шуский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Ески-Шуского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Тасоткельское водохранилище;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школы, улица С. Муканова,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Корагатинский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Жиенбет, Щит возле спортивной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Конаева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села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Коккайнарского аульного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Тасоткел, Щит перед зданием Фельдшерского амбулаторного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Шокпарский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средней школы имени О. Жандосова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Ондириский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Ондириского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Жанажолского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