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c31f" w14:textId="d59c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 районном бюджете на 2011-2013 годы" № 29-2 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05 апреля  2011 года № 32-2. Зарегистрировано Шуским управлением юстиции 11 апреля 2011 года за № 6-11-106.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27 декабря 2010 года «О районном бюджете на 2011-2013 годы» 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6-11-103, опубликованно в районной газете «Шуская долина» за № 3-4 от 11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«6 000 036» заменить цифрами «6 568 999»;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«4 448 461» заменить цифрами «5 017 424»;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 цифры «5 900 036» заменить цифрами «6 469 464»;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«75 668» заменить цифрами «75 203»;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«-75 668» заменить цифрами «-75 203»;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на цифры «465»;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«25 000» заменить цифрами «15 185».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Н.Ибраимов                                 Б.Саудабаев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2011 года № 32-2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18"/>
        <w:gridCol w:w="539"/>
        <w:gridCol w:w="9903"/>
        <w:gridCol w:w="207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6 568 999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1 427 297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174 732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174 732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139 415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1 064 039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979 156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5 017 424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5 017 424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5 017 424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813"/>
        <w:gridCol w:w="9228"/>
        <w:gridCol w:w="20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6 469 464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348 496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</w:t>
            </w:r>
          </w:p>
        </w:tc>
      </w:tr>
      <w:tr>
        <w:trPr>
          <w:trHeight w:val="42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3 894 748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3 770 765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407 751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3 098 235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128 311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5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надбавок учителям школ и дошкольных учреждении за квалификационную категорию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292 276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281 969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39 491</w:t>
            </w:r>
          </w:p>
        </w:tc>
      </w:tr>
      <w:tr>
        <w:trPr>
          <w:trHeight w:val="3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7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центров, обеспечение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1 243 977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617 304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96 600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из районного бюджета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390 306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156 199</w:t>
            </w:r>
          </w:p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23 461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166 966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специалистов,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11 985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47 184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до 2020 года»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3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19 555</w:t>
            </w:r>
          </w:p>
        </w:tc>
      </w:tr>
      <w:tr>
        <w:trPr>
          <w:trHeight w:val="5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5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24 332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-75 203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25 816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101 484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2011 года № 32-2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инвестиционных проектов (программ), а также формирование или увеличение уставного капитала юридических лиц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836"/>
        <w:gridCol w:w="836"/>
        <w:gridCol w:w="1063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размещение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из районного бюджета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