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5366" w14:textId="2135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2011 года по Шускому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Шуского районного акимата Жамбылской области от 30 марта 2011 года № 123. Зарегистрировано Шуским управлением юстиции 19 апреля 2011 года за № 6-11-107. Утратило силу постановлением акимата Шусгого района Жамбылской области от 02.09.2015 г. № 315.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постановленем акимата Шуского района Жамбылской области от 02.09.2015 г. </w:t>
      </w:r>
      <w:r>
        <w:rPr>
          <w:rFonts w:ascii="Times New Roman"/>
          <w:b w:val="false"/>
          <w:i w:val="false"/>
          <w:color w:val="ff0000"/>
          <w:sz w:val="28"/>
        </w:rPr>
        <w:t>№ 315.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статьи-19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Указа Президента Республики Казахстан от 3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 постановления Правительства Республики Казахстан от 11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Провести призыв на срочную воинскую службу в Вооруженные Силы Республики Казахстан в апреле-июне и октябре-декабре 2011 года,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призыва граждан на воинскую службу образовать районную призывную комиссию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788"/>
        <w:gridCol w:w="10474"/>
      </w:tblGrid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 Бакытжан Жолдасулы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 начальник государственного учреждения "Отдел по делам обороны Шуского района Жамбылской области",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Курманов Манас Турсналин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-заместитель председателя комиссии главный инспектор акима организационного- инспекторского отдела государственного учреждение "Аппарата Акима Шуского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Саулебаев Талгат Бакытович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комиссии, заместитель начальника государственного учреждении "Отдел Внутренних дел Шуского района департамента Внутренних дел Жамбылской области",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Оралбаев Серикжан Доктырбекович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 врач-хирург коммунального государственного казенного предприятия "Шуская районная больница управления здравоохранения акимата Жамбылской области",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Скударнова Зинаида Ивановна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комиссии, медицинская сестра коммунального государственного казенного предприятия "Шуская районная больница управления здравоохранения акимата Жамбылской области",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Шуского районного акимата от 23.08.2011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Начальнику государственного учреждения "Отдел Внутренних дел Шуского района департамента Внутренних дел Жамбылской области" Кулекееву Б. (по согласованию) рекомендовать в пределах своей компетенции организовать розыск и задержание лиц уклоняющихся от выполнения воинских обязанности.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Ускумбаевой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 и распространяется на отношения возникшие с 1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К.Жабагиев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по делам обороны Шуского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К.Ердосов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29.03.2011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 внутренних дел Шуского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Б.Кулекеев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29.03.2011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Главный врач коммунального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предприятия "Центральная районная больница Шуского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управления здравоохранения акимата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А.Мукатаев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29.03.2011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