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79c26" w14:textId="c579c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единовременной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5 апреля  2011 года № 32-8. Зарегистрировано Шуским управлением юстиции 22 апреля 2011 года за № 6-11-108. Утратило силу решением Шуского районного маслихата  Жамбылской области от 25 сентября 2012 года № 9-5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Утратило силу решением Шуского районного маслихата Жамбылской области от 25 сентября 2012 года № 9-5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статьи-18 Закона Республики Казахстан от 8 июля 2005 года «О государственном регулировании развития агропромышленного комплекса и сельских территорий»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За счет средств местного бюджета оказать единовременную социальную помощь на приобретение топлива в размере двух месячных расчетных показателей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сельских населенных пунктах Шуского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Районному отделу занятости и социальных программ (Г.Керимбаева) обеспечить выплату единовременной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     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Н.Ибраимов                                 Б.Саудабаев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