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e545" w14:textId="2aae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"О районном бюджете на 2011-2013 годы" № 29-2 от 27 декабря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07 ноября 2011 года № 39-2. Зарегистрировано Шуским управлением юстиции 09 ноября 2011 года за № 6-11-114.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регистрации нормативных правовых актов за № 1797)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27 декабря 2010 года «О районном бюджете на 2011-2013 годы» 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6-11-103, опубликовано в районной газете «Шуская долина» за № 3-4 от 11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«6 624 243» заменить цифрами «6 707 322»;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«1 550 610» заменить цифрами «1 650 407»;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«28 219» заменить цифрами «22 320»;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«122 564» заменить цифрами «43 666»;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«4 922 850» заменить цифрами «4 990 929»;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«6 524 708» заменить цифрами «6 607 787»;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Е.Абишев                                   Б.Cаудабаев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2011 года № 39-2 к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Прилижение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Шуского районного маслихата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513"/>
        <w:gridCol w:w="534"/>
        <w:gridCol w:w="9127"/>
        <w:gridCol w:w="23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6707322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1241054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1134502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42938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15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4990929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95"/>
        <w:gridCol w:w="753"/>
        <w:gridCol w:w="773"/>
        <w:gridCol w:w="7893"/>
        <w:gridCol w:w="227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6607787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3988565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120383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3864582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433813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3160592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оставщихся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обцчающихся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1304779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681519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из районного бюджета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390196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инженерно-коммуникационной инфраструктуры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специалистов,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77247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до 2020 годы»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из нижестоящего уровня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-75203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2011 года №39-2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2010 года № 29-2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338"/>
        <w:gridCol w:w="1983"/>
        <w:gridCol w:w="1683"/>
        <w:gridCol w:w="1683"/>
        <w:gridCol w:w="1427"/>
        <w:gridCol w:w="2456"/>
      </w:tblGrid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 на дому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014 - Организация водоснабжения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иально-техническое обеспечение государс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твенных органов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Бирликустемского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Дулатского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Берликского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Жанакогамского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города Шу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Толебийского аульного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Тасоткельского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Алгинского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Ески-Шуского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Корагатинского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аппарат акима аула Конаева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села Далакайнар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Коккайнарского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Шокпаркого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Актобинского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Балуан Шолакского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Аксуского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Ондириского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Жанажолского сельского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