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2965" w14:textId="2702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"О районном бюджете на 2011-2013 годы" № 29-2 от 27 декабря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5 декабря 2011 года № 40-2. Зарегистрировано Шуским управлением юстиции 14 декабря 2011 года за № 6-11-116.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27 декабря 2010 года «О районном бюджете на 2011-2013 годы» </w:t>
      </w:r>
      <w:r>
        <w:rPr>
          <w:rFonts w:ascii="Times New Roman"/>
          <w:b w:val="false"/>
          <w:i w:val="false"/>
          <w:color w:val="000000"/>
          <w:sz w:val="28"/>
        </w:rPr>
        <w:t>№ 29-2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6-11-103, опубликовано в районной газете «Шуская долина» за № 3-4 от 11 января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«8571» заменить цифрами «6202»;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Е.Абишев                                   Б.Cаудабаев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2011 года № 40-2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29-2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519"/>
        <w:gridCol w:w="540"/>
        <w:gridCol w:w="9595"/>
        <w:gridCol w:w="214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6 707 322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1 650 407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202 335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202 335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156 754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156 754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1 241 054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1 134 502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79 289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42 938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игровой бизнес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32 080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4 990 929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4 990 929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4 990 929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2"/>
        <w:gridCol w:w="813"/>
        <w:gridCol w:w="8943"/>
        <w:gridCol w:w="212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6607787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355499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17368</w:t>
            </w:r>
          </w:p>
        </w:tc>
      </w:tr>
      <w:tr>
        <w:trPr>
          <w:trHeight w:val="5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98655</w:t>
            </w:r>
          </w:p>
        </w:tc>
      </w:tr>
      <w:tr>
        <w:trPr>
          <w:trHeight w:val="4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84671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профилактики и тушению степных пожаров районом (городском) масштабе, а также пожаров в населенных пунктах в которых не созданы органы государственной противопожарной службы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3985340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3864150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433813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3160592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128311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37969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 сирот), ребенка (детей), оставшихся без попечения родителей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обучающихся на дому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281223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270727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обцчающихся на дому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96484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1302786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690822</w:t>
            </w:r>
          </w:p>
        </w:tc>
      </w:tr>
      <w:tr>
        <w:trPr>
          <w:trHeight w:val="1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Освещеие улиц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104300</w:t>
            </w:r>
          </w:p>
        </w:tc>
      </w:tr>
      <w:tr>
        <w:trPr>
          <w:trHeight w:val="3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затраты из районного бюджета на 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390196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609557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607557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инженерно-коммуникационной инфраструктуры в рамках Программы занятости 2020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130451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49609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27551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информационной политики через газеты и журналы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</w:p>
        </w:tc>
      </w:tr>
      <w:tr>
        <w:trPr>
          <w:trHeight w:val="4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политики через телерадиовещание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31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сборных команд района (города областного значения) по различным видам спорта на областные спортивные соревнования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специалистов,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101395</w:t>
            </w:r>
          </w:p>
        </w:tc>
      </w:tr>
      <w:tr>
        <w:trPr>
          <w:trHeight w:val="31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ветеринарии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</w:p>
        </w:tc>
      </w:tr>
      <w:tr>
        <w:trPr>
          <w:trHeight w:val="6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районных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216081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64301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до 2020 годы»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</w:t>
            </w:r>
          </w:p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1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19555</w:t>
            </w:r>
          </w:p>
        </w:tc>
      </w:tr>
      <w:tr>
        <w:trPr>
          <w:trHeight w:val="5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 района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</w:t>
            </w:r>
          </w:p>
        </w:tc>
      </w:tr>
      <w:tr>
        <w:trPr>
          <w:trHeight w:val="5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24332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5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поддержки, специалистов социальной сферы в сельских населенных пунктах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государственных кредитов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75203</w:t>
            </w:r>
          </w:p>
        </w:tc>
      </w:tr>
      <w:tr>
        <w:trPr>
          <w:trHeight w:val="5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-75203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