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ac638" w14:textId="e7ac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Шуского районного акимата Жамбылской области от 9 декабря 2011 года № 698. Зарегистрировано Шуским Управлением юстиции 13 декабря 2011 года за № 6-11-115. Утратило силу постановлением акимата Шуского района Жамбылской области от 6 января 2016 года №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Шуского района Жамбылской области от 06.01.2016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статьи-28 Конституционного закона Республики Казахстан от 28 сентября 1995 года "О выборах в Республике Казахстан" акимат Шуского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Совместно с Шуской районной территориальной избирательной комиссией определить места для размещения агитационных печатных материалов для всех кандидатов в депутаты Мажилиса Парламента и маслихата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района Б. Нуркенова.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Жабагиев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№ 698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депутаты Мажилиса Парламента и маслихата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7"/>
        <w:gridCol w:w="2305"/>
        <w:gridCol w:w="7698"/>
      </w:tblGrid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города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детского сада "Қуаныш",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Толе би, ул. Балуан Шолака № 49/а;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районного дома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Толе би улица Толе би №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городского дома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Театральная № 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пересечени К. Сатпаева и Ж. Туйебекова;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городской поликлиники, улица Сатпаева;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возле здания Центра обслуживания населения, улица Голикова № 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Жайсан, щит возле Жайсанской средней школы;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Алга, щит возле Амангельдинской средней школы;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Сауытбек, щит возле аульного клуба;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Оразалы, щит возле аульного клуба;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аппарата акима Актобинского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Бирликустемский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Бирликустем, щит возле аульного дома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Балуан Шолакский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Балуан Шолак, щит возле средней школы имени Габдуллина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Берлик, щит по улице Восточная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Далақайнар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улице Толе би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Дулатский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Болтирик, щит возле здания сельской врачебной амбулатории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Жанакогамский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Коктобе, щит возле аульного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Ески Шуский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аппарата акима Ески Шуского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возле здания школы, улица С. Муканова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Корагатинский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Жиенбет, Щит возле спортивной площадки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аппарата акима села Конаева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Коккайнарский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Коккайнарского аульного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Тасоткельский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Тасоткел, щит перед зданием фельдшерского амбулаторного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Шокпарский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средней школы имени О. Жандосова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Ондириский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аппарата акима Ондириского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зданием аппарата акима Жанажолского ального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