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adc34" w14:textId="47ad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 сессии Карагандинского областного маслихата от 13 декабря 2010 года N 359 "Об областном бюджете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XХХI сессии Карагандинского областного маслихата от 15 марта 2011 года N 376. Зарегистрировано Департаментом юстиции Карагандинской области 30 марта 2011 года N 1890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 сессии Карагандинского областного маслихата от 13 декабря 2010 года N 359 "Об областном бюджете на 2011-2013 годы" (зарегистрировано в Реестре государственной регистрации нормативных правовых актов за N 1887, опубликовано в газетах "Орталық Қазақстан" от 28 декабря 2010 года N 211-212 (20993), "Индустриальная Караганда" от 28 декабря 2010 года N 150 (21012),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"113049370" заменить цифрами "117318956";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"104832" заменить цифрами "204832";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"82888992" заменить цифрами "87058578";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"113244669" заменить цифрами "119062132";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"1754729" заменить цифрами "6136700";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"2812076" заменить цифрами "7195676";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"1057347" заменить цифрами "1058976";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абзацах первом и втором цифры "0" заменить цифрами "100000";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"1950028" заменить цифрами "7979876";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"1950028" заменить цифрами "7979876";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"2812076" заменить цифрами "7195676";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"862048" заменить цифрами "863677";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"1647877";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Айткулов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Б. Жумабеков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2011 года N 376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359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581"/>
        <w:gridCol w:w="10205"/>
        <w:gridCol w:w="203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117318956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30055546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12359243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12359243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9769174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9769174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7927129</w:t>
            </w:r>
          </w:p>
        </w:tc>
      </w:tr>
      <w:tr>
        <w:trPr>
          <w:trHeight w:val="7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7927129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204832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6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31962</w:t>
            </w:r>
          </w:p>
        </w:tc>
      </w:tr>
      <w:tr>
        <w:trPr>
          <w:trHeight w:val="13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6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54641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87058578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2864683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2864683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84193895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84193895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460"/>
        <w:gridCol w:w="693"/>
        <w:gridCol w:w="693"/>
        <w:gridCol w:w="9556"/>
        <w:gridCol w:w="20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119062132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2099835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1649415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1545269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485129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939901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120239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224538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130562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225882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225882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11962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162436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102518</w:t>
            </w:r>
          </w:p>
        </w:tc>
      </w:tr>
      <w:tr>
        <w:trPr>
          <w:trHeight w:val="12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39157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7321698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7321698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7321698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7140319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22343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проведении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46979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15706355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1177533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1177533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822535</w:t>
            </w:r>
          </w:p>
        </w:tc>
      </w:tr>
      <w:tr>
        <w:trPr>
          <w:trHeight w:val="13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5296803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2510434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2116589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393845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2786369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1465500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951972</w:t>
            </w:r>
          </w:p>
        </w:tc>
      </w:tr>
      <w:tr>
        <w:trPr>
          <w:trHeight w:val="13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13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5918146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161826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5657746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5546149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804557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659059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2509316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65879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16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465394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1629373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1400736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25441556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13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380440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868387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830371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286332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387156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149190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социальных проектов на профилактику ВИЧ-инфекции среди лиц находящихся и освободившихся из мест лишения свободы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"Саламатты Қазақстан" на 2011-2015 годы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15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республиканского бюджета бюджетам районов (городов областного значения) на реализацию мероприятий 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"Саламатты Қазақстан" на 2011-2015 годы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6135455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6135455</w:t>
            </w:r>
          </w:p>
        </w:tc>
      </w:tr>
      <w:tr>
        <w:trPr>
          <w:trHeight w:val="13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4796834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261172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327206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323984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11517489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11517489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10125489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1801498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1801498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1765851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4738287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2690037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530293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33695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2048250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2048250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4702974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3903912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2336097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567363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1252424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516310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1567815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1481831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526786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492918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103889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164578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10644822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3998111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3998111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1068000</w:t>
            </w:r>
          </w:p>
        </w:tc>
      </w:tr>
      <w:tr>
        <w:trPr>
          <w:trHeight w:val="13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118667</w:t>
            </w:r>
          </w:p>
        </w:tc>
      </w:tr>
      <w:tr>
        <w:trPr>
          <w:trHeight w:val="13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</w:t>
            </w:r>
          </w:p>
        </w:tc>
      </w:tr>
      <w:tr>
        <w:trPr>
          <w:trHeight w:val="13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69444</w:t>
            </w:r>
          </w:p>
        </w:tc>
      </w:tr>
      <w:tr>
        <w:trPr>
          <w:trHeight w:val="13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6646711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1952778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263472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1270605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283701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4693933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10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бюджету города Приозерск Карагандинской области на поддержание инфраструктуры города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556489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3435918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5588473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1954409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1904409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293174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442902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1120485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2385841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2385841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22965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2314184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1037321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344930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320546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184794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436952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436952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70645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57613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1522393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1522393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1522393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1522393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7584796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2645805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2607097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1081748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199417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192284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515239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16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10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2320848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14686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395263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395263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1677822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водного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250269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250269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302258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130334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90138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32317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29336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2029584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1712724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313055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1880051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1880051</w:t>
            </w:r>
          </w:p>
        </w:tc>
      </w:tr>
      <w:tr>
        <w:trPr>
          <w:trHeight w:val="6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46566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1798512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1736546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34973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7424785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5158372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5158372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3460181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362227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1335964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263522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2002891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2002891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52315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1274459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4767828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81393</w:t>
            </w:r>
          </w:p>
        </w:tc>
      </w:tr>
      <w:tr>
        <w:trPr>
          <w:trHeight w:val="10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78379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4686435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185910</w:t>
            </w:r>
          </w:p>
        </w:tc>
      </w:tr>
      <w:tr>
        <w:trPr>
          <w:trHeight w:val="13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2876971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2349210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430733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67443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1370906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24214130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24214130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24214130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24069789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139305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6136700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7195676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630176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10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19"/>
        <w:gridCol w:w="646"/>
        <w:gridCol w:w="10279"/>
        <w:gridCol w:w="203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3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1058976</w:t>
            </w:r>
          </w:p>
        </w:tc>
      </w:tr>
      <w:tr>
        <w:trPr>
          <w:trHeight w:val="6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1057347</w:t>
            </w:r>
          </w:p>
        </w:tc>
      </w:tr>
      <w:tr>
        <w:trPr>
          <w:trHeight w:val="43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694"/>
        <w:gridCol w:w="737"/>
        <w:gridCol w:w="9464"/>
        <w:gridCol w:w="203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582"/>
        <w:gridCol w:w="603"/>
        <w:gridCol w:w="10259"/>
        <w:gridCol w:w="203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5"/>
        <w:gridCol w:w="1975"/>
      </w:tblGrid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-7979876</w:t>
            </w:r>
          </w:p>
        </w:tc>
      </w:tr>
      <w:tr>
        <w:trPr>
          <w:trHeight w:val="43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7979876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2011 года N 376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359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5"/>
        <w:gridCol w:w="1975"/>
      </w:tblGrid>
      <w:tr>
        <w:trPr>
          <w:trHeight w:val="79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35451721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16832330</w:t>
            </w:r>
          </w:p>
        </w:tc>
      </w:tr>
      <w:tr>
        <w:trPr>
          <w:trHeight w:val="3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11423715</w:t>
            </w:r>
          </w:p>
        </w:tc>
      </w:tr>
      <w:tr>
        <w:trPr>
          <w:trHeight w:val="3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7195676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16832330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внутренних дел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82178</w:t>
            </w:r>
          </w:p>
        </w:tc>
      </w:tr>
      <w:tr>
        <w:trPr>
          <w:trHeight w:val="36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операции "Мак"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</w:p>
        </w:tc>
      </w:tr>
      <w:tr>
        <w:trPr>
          <w:trHeight w:val="7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охраны общественного порядка во время проведении мероприятий международного значения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46979</w:t>
            </w:r>
          </w:p>
        </w:tc>
      </w:tr>
      <w:tr>
        <w:trPr>
          <w:trHeight w:val="7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7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69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2718213</w:t>
            </w:r>
          </w:p>
        </w:tc>
      </w:tr>
      <w:tr>
        <w:trPr>
          <w:trHeight w:val="6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822535</w:t>
            </w:r>
          </w:p>
        </w:tc>
      </w:tr>
      <w:tr>
        <w:trPr>
          <w:trHeight w:val="6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367602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91033</w:t>
            </w:r>
          </w:p>
        </w:tc>
      </w:tr>
      <w:tr>
        <w:trPr>
          <w:trHeight w:val="94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76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76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76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учебного оборудования для повышения квалификации педагогических кадров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96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465394</w:t>
            </w:r>
          </w:p>
        </w:tc>
      </w:tr>
      <w:tr>
        <w:trPr>
          <w:trHeight w:val="94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36597</w:t>
            </w:r>
          </w:p>
        </w:tc>
      </w:tr>
      <w:tr>
        <w:trPr>
          <w:trHeight w:val="6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423523</w:t>
            </w:r>
          </w:p>
        </w:tc>
      </w:tr>
      <w:tr>
        <w:trPr>
          <w:trHeight w:val="108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мероприятий 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"Саламатты Қазақстан" на 2011-2015 годы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39632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4982862</w:t>
            </w:r>
          </w:p>
        </w:tc>
      </w:tr>
      <w:tr>
        <w:trPr>
          <w:trHeight w:val="3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гарантийного объема бесплатной медицинской помощи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2223806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1489420</w:t>
            </w:r>
          </w:p>
        </w:tc>
      </w:tr>
      <w:tr>
        <w:trPr>
          <w:trHeight w:val="67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оснащение медицинских организаций здравоохранения на местном уровне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1262847</w:t>
            </w:r>
          </w:p>
        </w:tc>
      </w:tr>
      <w:tr>
        <w:trPr>
          <w:trHeight w:val="94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реализации Государственной программы развития здравоохранения Республики Казахстан "Саламатты Қазақстан" на 2011-2015 годы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6789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656754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сети отделений дневного пребывания в медико-социальных учреждениях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28253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308185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неправительственном секторе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182056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2342900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1970678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261746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сервисную поддержку ведения бизнеса в рамках программы "Дорожная карта бизнеса - 2020"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64008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33868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3635863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семеноводства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64088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государственную поддержку племенного животноводства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951352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продукции животноводства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1712724</w:t>
            </w:r>
          </w:p>
        </w:tc>
      </w:tr>
      <w:tr>
        <w:trPr>
          <w:trHeight w:val="94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395263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316860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повышения продуктивности и качества товарного рыбоводства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</w:t>
            </w:r>
          </w:p>
        </w:tc>
      </w:tr>
      <w:tr>
        <w:trPr>
          <w:trHeight w:val="129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191861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 Карагандинской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550906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1823946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дорог областного и районного значения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1823946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11423715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10749467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992560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1270605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235325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1068000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1457295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водного хозяйства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1677822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программы "Дорожная карта бизнеса - 2020"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1305860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1617000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674248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7195676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40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99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315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  <w:tr>
        <w:trPr>
          <w:trHeight w:val="630" w:hRule="atLeast"/>
        </w:trPr>
        <w:tc>
          <w:tcPr>
            <w:tcW w:w="1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марта 2011 года N 376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N 359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5"/>
        <w:gridCol w:w="1955"/>
      </w:tblGrid>
      <w:tr>
        <w:trPr>
          <w:trHeight w:val="79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26849477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8853759</w:t>
            </w:r>
          </w:p>
        </w:tc>
      </w:tr>
      <w:tr>
        <w:trPr>
          <w:trHeight w:val="3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11310042</w:t>
            </w:r>
          </w:p>
        </w:tc>
      </w:tr>
      <w:tr>
        <w:trPr>
          <w:trHeight w:val="3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6685676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8853759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69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38708</w:t>
            </w:r>
          </w:p>
        </w:tc>
      </w:tr>
      <w:tr>
        <w:trPr>
          <w:trHeight w:val="4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2173437</w:t>
            </w:r>
          </w:p>
        </w:tc>
      </w:tr>
      <w:tr>
        <w:trPr>
          <w:trHeight w:val="6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822535</w:t>
            </w:r>
          </w:p>
        </w:tc>
      </w:tr>
      <w:tr>
        <w:trPr>
          <w:trHeight w:val="6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354998</w:t>
            </w:r>
          </w:p>
        </w:tc>
      </w:tr>
      <w:tr>
        <w:trPr>
          <w:trHeight w:val="94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163880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205017</w:t>
            </w:r>
          </w:p>
        </w:tc>
      </w:tr>
      <w:tr>
        <w:trPr>
          <w:trHeight w:val="9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465394</w:t>
            </w:r>
          </w:p>
        </w:tc>
      </w:tr>
      <w:tr>
        <w:trPr>
          <w:trHeight w:val="37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и оснащение детских садов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123597</w:t>
            </w:r>
          </w:p>
        </w:tc>
      </w:tr>
      <w:tr>
        <w:trPr>
          <w:trHeight w:val="96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мероприятий 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здравоохранения Республики Казахстан "Саламатты Қазақстан" на 2011-2015 годы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38016</w:t>
            </w:r>
          </w:p>
        </w:tc>
      </w:tr>
      <w:tr>
        <w:trPr>
          <w:trHeight w:val="4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449282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164578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102648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182056</w:t>
            </w:r>
          </w:p>
        </w:tc>
      </w:tr>
      <w:tr>
        <w:trPr>
          <w:trHeight w:val="34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4543313</w:t>
            </w:r>
          </w:p>
        </w:tc>
      </w:tr>
      <w:tr>
        <w:trPr>
          <w:trHeight w:val="4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3435918</w:t>
            </w:r>
          </w:p>
        </w:tc>
      </w:tr>
      <w:tr>
        <w:trPr>
          <w:trHeight w:val="4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поддержание инфраструктуры города Приозерск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1107395</w:t>
            </w:r>
          </w:p>
        </w:tc>
      </w:tr>
      <w:tr>
        <w:trPr>
          <w:trHeight w:val="4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313055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противоэпизотических мероприятий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313055</w:t>
            </w:r>
          </w:p>
        </w:tc>
      </w:tr>
      <w:tr>
        <w:trPr>
          <w:trHeight w:val="36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1335964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средний ремонт автомобильных дорог районного значения (улиц города)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1335964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11310042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10852815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228637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инженерно-коммуникационной инфраструктуры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1594444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1186667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строительство, восстановление и реконструкцию жилья государственного коммунального жилищного фонда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551941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1522393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3801733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63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1617000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</w:p>
        </w:tc>
      </w:tr>
      <w:tr>
        <w:trPr>
          <w:trHeight w:val="4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362227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362227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6685676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42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6565500</w:t>
            </w:r>
          </w:p>
        </w:tc>
      </w:tr>
      <w:tr>
        <w:trPr>
          <w:trHeight w:val="315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  <w:tr>
        <w:trPr>
          <w:trHeight w:val="990" w:hRule="atLeast"/>
        </w:trPr>
        <w:tc>
          <w:tcPr>
            <w:tcW w:w="1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