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4cf6" w14:textId="9e04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областного маслихата от 13 декабря 2010 года N 359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XХХIV сессии Карагандинского областного маслихата от 28 апреля 2011 года N 398. Зарегистрировано Департаментом юстиции Карагандинской области 4 мая 2011 года N 1892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1887, опубликовано в газетах "Орталық Қазақстан" от 28 декабря 2010 года N 211-212 (20993), "Индустриальная Караганда" от 28 декабря 2010 года N 150 (21012),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областного маслихата от 15 марта 2011 года N 376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1890, опубликовано в газетах "Орталық Қазақстан" от 2 апреля 2011 года N 50-51 (21044), "Индустриальная Караганда" от 2 апреля 2010 года N 38 (21052)),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"117318956" заменить цифрами "117418956";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"204832" заменить цифрами "304832";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"119062132" заменить цифрами "119162132";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"150000" заменить цифрами "250000";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Cулейменов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N 398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3"/>
        <w:gridCol w:w="707"/>
        <w:gridCol w:w="9932"/>
        <w:gridCol w:w="213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117418956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30055546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7927129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7927129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87058578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2864683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2864683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84193895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259"/>
        <w:gridCol w:w="725"/>
        <w:gridCol w:w="811"/>
        <w:gridCol w:w="9589"/>
        <w:gridCol w:w="21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119162132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1339170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888750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784604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485129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130562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2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7140319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15706355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13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5296803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2510434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951972</w:t>
            </w:r>
          </w:p>
        </w:tc>
      </w:tr>
      <w:tr>
        <w:trPr>
          <w:trHeight w:val="13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5918146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161826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5657746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5546149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804557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659059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1629373</w:t>
            </w:r>
          </w:p>
        </w:tc>
      </w:tr>
      <w:tr>
        <w:trPr>
          <w:trHeight w:val="9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25441556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868387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830371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149190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6135455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6135455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4796834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174066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323984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11517489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11517489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10125489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1801498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1801498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1765851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4738287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2690037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4702974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3903912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2336097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567363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1252424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516310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1567815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492918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10644822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3998111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3998111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118667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3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69444</w:t>
            </w:r>
          </w:p>
        </w:tc>
      </w:tr>
      <w:tr>
        <w:trPr>
          <w:trHeight w:val="13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6646711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1952778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263472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283701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4693933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556489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5588473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1904409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293174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2385841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2385841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2314184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7584796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2645805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2607097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1081748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192284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515239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10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302258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212120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48716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130334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1880051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1880051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1798512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1736546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7424785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5158372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5158372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3460181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1335964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2002891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2002891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1274459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4867828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10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78379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4786435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12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</w:t>
            </w:r>
          </w:p>
        </w:tc>
      </w:tr>
      <w:tr>
        <w:trPr>
          <w:trHeight w:val="13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2876971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2349210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430733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24974795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10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624"/>
        <w:gridCol w:w="10222"/>
        <w:gridCol w:w="209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6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1057347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693"/>
        <w:gridCol w:w="9429"/>
        <w:gridCol w:w="218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99"/>
        <w:gridCol w:w="620"/>
        <w:gridCol w:w="10035"/>
        <w:gridCol w:w="21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-7979876</w:t>
            </w:r>
          </w:p>
        </w:tc>
      </w:tr>
      <w:tr>
        <w:trPr>
          <w:trHeight w:val="4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