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8526" w14:textId="07f8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областного маслихата от 13 декабря 2010 года N 359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Карагандинского областного маслихата от 29 ноября 2011 года N 463. Зарегистрировано Департаментом юстиции Карагандинской области 6 декабря 2011 года N 1900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1887, опубликовано в газетах "Орталық Қазақстан" от 28 декабря 2010 года N 211-212 (20993), "Индустриальная Караганда" от 28 декабря 2010 года N 150 (21012),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областного маслихата от 15 марта 2011 года N 376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1890, опубликовано в газетах "Орталық Қазақстан" от 2 апреля 2011 года N 50-51 (21044), "Индустриальная Караганда" от 2 апреля 2011 года N 38 (21052)),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Карагандинского областного маслихата от 28 апреля 2011 года N 398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1892, опубликовано в газетах "Орталық Қазақстан" от 7 мая 2011 года N 71-72 (21064), "Индустриальная Караганда" от 7 мая 2011 года N 52 (21066)),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Карагандинского областного маслихата от 29 июля 2011 года N 419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1897, опубликовано в газетах "Орталық Қазақстан" от 11 августа 2011 года N 130-131 (21123), "Индустриальная Караганда" от 11 августа 2011 года N 90 (21104)),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Карагандинского областного маслихата от 29 сентября 2011 года N 441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1898, опубликовано в газетах "Орталық Қазақстан" от 8 октября 2011 года N 166-167 (21159), "Индустриальная Караганда" от 8 октября 2011 года N 113 (21127)),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Карагандинского областного маслихата от 03 ноября 2011 года N 449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1899, опубликовано в газетах "Орталық Қазақстан" от 12 ноября 2011 года N 185-186 (21176), "Индустриальная Караганда" от 12 ноября 2011 года N 128 (21142)),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"122536417" заменить цифрами "122445620";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"31651757" заменить цифрами "31476787";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"892778" заменить цифрами "976951";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"124160961" заменить цифрами "124070164";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"2303627" заменить цифрами "2303695";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"4914912" заменить цифрами "4914844";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"4128171" заменить цифрами "4128239";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"4128171" заменить цифрами "4128239";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"4738245" заменить цифрами "4738177";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Поляков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02"/>
        <w:gridCol w:w="9827"/>
        <w:gridCol w:w="23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122445620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31476787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8181736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8181736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11594998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11594998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976951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848169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848169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89991882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94"/>
        <w:gridCol w:w="737"/>
        <w:gridCol w:w="716"/>
        <w:gridCol w:w="8868"/>
        <w:gridCol w:w="24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124070164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1512015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996553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92433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287559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12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7139997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15516701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13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5094661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2300088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2794573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961898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13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5987094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5726630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5615033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828980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16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1559163</w:t>
            </w:r>
          </w:p>
        </w:tc>
      </w:tr>
      <w:tr>
        <w:trPr>
          <w:trHeight w:val="9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25272813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4781484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172183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10160050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4480872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2777599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2079755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1703273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1703273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4660864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3856676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2320097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569500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1243737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15998387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4942568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</w:t>
            </w:r>
          </w:p>
        </w:tc>
      </w:tr>
      <w:tr>
        <w:trPr>
          <w:trHeight w:val="13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2445066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130760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408701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6140915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10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6197233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2015732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2945800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2874143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948375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6738259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1750594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148049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431123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10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2207065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232732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197812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</w:t>
            </w:r>
          </w:p>
        </w:tc>
      </w:tr>
      <w:tr>
        <w:trPr>
          <w:trHeight w:val="9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1614230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1614230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1536721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1474755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8212299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3793813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9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2399328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2399328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1409203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261693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2497655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2415270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12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172042</w:t>
            </w:r>
          </w:p>
        </w:tc>
      </w:tr>
      <w:tr>
        <w:trPr>
          <w:trHeight w:val="13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591203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10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673656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786719</w:t>
            </w:r>
          </w:p>
        </w:tc>
      </w:tr>
      <w:tr>
        <w:trPr>
          <w:trHeight w:val="23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2303695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688"/>
        <w:gridCol w:w="9605"/>
        <w:gridCol w:w="23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4914844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4913215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72"/>
        <w:gridCol w:w="693"/>
        <w:gridCol w:w="693"/>
        <w:gridCol w:w="8897"/>
        <w:gridCol w:w="24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67"/>
        <w:gridCol w:w="688"/>
        <w:gridCol w:w="9647"/>
        <w:gridCol w:w="24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6"/>
        <w:gridCol w:w="2404"/>
      </w:tblGrid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-4128239</w:t>
            </w:r>
          </w:p>
        </w:tc>
      </w:tr>
      <w:tr>
        <w:trPr>
          <w:trHeight w:val="43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4128239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463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6"/>
        <w:gridCol w:w="2404"/>
      </w:tblGrid>
      <w:tr>
        <w:trPr>
          <w:trHeight w:val="79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33516238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10640067</w:t>
            </w:r>
          </w:p>
        </w:tc>
      </w:tr>
      <w:tr>
        <w:trPr>
          <w:trHeight w:val="3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16167632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10640067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2169051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9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9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3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детских садов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142890</w:t>
            </w:r>
          </w:p>
        </w:tc>
      </w:tr>
      <w:tr>
        <w:trPr>
          <w:trHeight w:val="96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4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5990290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4866071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1124219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6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1673880</w:t>
            </w:r>
          </w:p>
        </w:tc>
      </w:tr>
      <w:tr>
        <w:trPr>
          <w:trHeight w:val="73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ремонты автомобильных дорог районного значения (улиц города)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1582187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16167632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15642661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1358354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5056670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552333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4327497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404294</w:t>
            </w:r>
          </w:p>
        </w:tc>
      </w:tr>
      <w:tr>
        <w:trPr>
          <w:trHeight w:val="63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20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675" w:hRule="atLeast"/>
        </w:trPr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