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015a7" w14:textId="d3015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2012-2014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XLI сессии Карагандинского областного маслихата от 29 ноября 2011 года N 464. Зарегистрировано Департаментом юстиции Карагандинской области 15 декабря 2011 года N 1902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на 2012–2014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147272850 тыс.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37489269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1166170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2900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108614511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148774840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2217063 тыс.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3265889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1048826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минус 155722 тыс.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155722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3563331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3563331 тыс.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3265889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927621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1225063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областного маслихата от 06.11.2012 </w:t>
      </w:r>
      <w:r>
        <w:rPr>
          <w:rFonts w:ascii="Times New Roman"/>
          <w:b w:val="false"/>
          <w:i w:val="false"/>
          <w:color w:val="000000"/>
          <w:sz w:val="28"/>
        </w:rPr>
        <w:t>N 101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с изменениями, внесенными решением Карагандинского областного маслихата от 05.12.2012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106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 в составе поступлений областного бюджета на 2012 год целевые трансферты и бюджетные кредиты из республиканского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на 2012 год нормативы распределения доходов в областной бюджет, в бюджеты районов (городов областного значения)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Абайского, Актогайского, Жанааркинского, Каркаралинского, Нуринского, Осакаровского, Улытауского, Шетского районов, городов Балхаш, Жезказган, Караганды, Каражал, Приозерск, Сарань, Сатпаев, Темиртау, Шахтинск – по 50 процентов, Бухар-Жырауского района – 35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Абайского, Актогайского, Бухар-Жырауского, Жанааркинского, Каркаралинского, Нуринского, Осакаровского, Улытауского, Шетского районов – по 70 процентов, городов Жезказган, Караганды, Каражал, Приозерск, Сарань, Сатпаев, Шахтинск – по 50 процентов, города Балхаш – 57 процентов, города Темиртау – 40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Карагандинского областного маслихата от 10.08.2012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77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06.11.2012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101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областном бюджете на 2012 год объемы субвенций, передаваемых из областного бюджета в бюджеты районов (городов областного значения), в сумме 27108590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Абайскому району – 2079906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Актогайскому району – 1212272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Балхаш – 1129258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Бухар-Жыраускому району – 2997063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Жанааркинскому району – 1804735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Караганды – 2031218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Каражал – 686556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Каркаралинскому району – 2922693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Нуринскому району – 2046185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Осакаровскому району – 2055914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Приозерск – 740828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Сарань – 1103111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Сатпаев – 2091994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Улытаускому району – 165168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Шахтинск – 1895638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Шетскому району – 2146051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областном бюджете на 2012 год объемы бюджетных изъятий из бюджетов районов (городов областного значения) в областной бюджет в сумме 2927235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Жезказган – 808008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Темиртау – 2119227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составе расходов областного бюджета на 2012 год предусмотрены целевые трансферты бюджетам районов (городов областного значения)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бюджетам районов (городов областного значения) определяется на основании постановления акимата Карагандинской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 на 2012 год гражданским служащим здравоохранения, образования, культуры и спорта, работающим в аульной (сельской) местности, финансируемым из областного бюджета,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акимата Карагандинской области на 2012 год в сумме 30000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8 с изменениями, внесенными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решениями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областного маслихата от 03.04.2012 </w:t>
      </w:r>
      <w:r>
        <w:rPr>
          <w:rFonts w:ascii="Times New Roman"/>
          <w:b w:val="false"/>
          <w:i w:val="false"/>
          <w:color w:val="000000"/>
          <w:sz w:val="28"/>
        </w:rPr>
        <w:t>N 37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10.08.2012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77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06.11.2012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101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областных бюджетных программ, не подлежащих секвестру в процессе исполнения областного бюджета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Установить, что в процессе исполнения бюджетов районов (городов областного значения) на 2012 год не подлежат секвестру местные бюджетные программы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Поляков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Б. Жумабеков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2011 года N 464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2012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областного маслихата 05.12.2012 N 106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60"/>
        <w:gridCol w:w="581"/>
        <w:gridCol w:w="10231"/>
        <w:gridCol w:w="199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147272850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37489269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14164273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14164273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11901475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11901475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11423521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11423521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1166170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93191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</w:t>
            </w:r>
          </w:p>
        </w:tc>
      </w:tr>
      <w:tr>
        <w:trPr>
          <w:trHeight w:val="6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30054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34490</w:t>
            </w:r>
          </w:p>
        </w:tc>
      </w:tr>
      <w:tr>
        <w:trPr>
          <w:trHeight w:val="13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1024069</w:t>
            </w:r>
          </w:p>
        </w:tc>
      </w:tr>
      <w:tr>
        <w:trPr>
          <w:trHeight w:val="16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1024069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48910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48910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7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108614511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3329374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3329374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105285137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105285137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544"/>
        <w:gridCol w:w="735"/>
        <w:gridCol w:w="756"/>
        <w:gridCol w:w="9291"/>
        <w:gridCol w:w="201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148774840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2363815</w:t>
            </w:r>
          </w:p>
        </w:tc>
      </w:tr>
      <w:tr>
        <w:trPr>
          <w:trHeight w:val="9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1821571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90454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77154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1501117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1239338</w:t>
            </w:r>
          </w:p>
        </w:tc>
      </w:tr>
      <w:tr>
        <w:trPr>
          <w:trHeight w:val="4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261779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214375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276707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276707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145161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89565</w:t>
            </w:r>
          </w:p>
        </w:tc>
      </w:tr>
      <w:tr>
        <w:trPr>
          <w:trHeight w:val="9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</w:tr>
      <w:tr>
        <w:trPr>
          <w:trHeight w:val="7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19361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20573</w:t>
            </w:r>
          </w:p>
        </w:tc>
      </w:tr>
      <w:tr>
        <w:trPr>
          <w:trHeight w:val="7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265537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265537</w:t>
            </w:r>
          </w:p>
        </w:tc>
      </w:tr>
      <w:tr>
        <w:trPr>
          <w:trHeight w:val="10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228729</w:t>
            </w:r>
          </w:p>
        </w:tc>
      </w:tr>
      <w:tr>
        <w:trPr>
          <w:trHeight w:val="4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26430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191358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47182</w:t>
            </w:r>
          </w:p>
        </w:tc>
      </w:tr>
      <w:tr>
        <w:trPr>
          <w:trHeight w:val="9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47182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36698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144176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144176</w:t>
            </w:r>
          </w:p>
        </w:tc>
      </w:tr>
      <w:tr>
        <w:trPr>
          <w:trHeight w:val="12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49190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77555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</w:p>
        </w:tc>
      </w:tr>
      <w:tr>
        <w:trPr>
          <w:trHeight w:val="7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9077478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9077478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9077478</w:t>
            </w:r>
          </w:p>
        </w:tc>
      </w:tr>
      <w:tr>
        <w:trPr>
          <w:trHeight w:val="9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8119733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420651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за счет целевых текущих трансфертов из республиканского бюджета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50414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51424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28438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32637</w:t>
            </w:r>
          </w:p>
        </w:tc>
      </w:tr>
      <w:tr>
        <w:trPr>
          <w:trHeight w:val="10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 за счет целевых трансфертов из республиканского бюджета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254845</w:t>
            </w:r>
          </w:p>
        </w:tc>
      </w:tr>
      <w:tr>
        <w:trPr>
          <w:trHeight w:val="12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 за счет целевых трансфертов из республиканского бюджета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22277</w:t>
            </w:r>
          </w:p>
        </w:tc>
      </w:tr>
      <w:tr>
        <w:trPr>
          <w:trHeight w:val="10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штатной численности, осуществляющей обслуживание режимных стратегических объектов за счет целевых трансфертов из республиканского бюджета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16737857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2214784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2214784</w:t>
            </w:r>
          </w:p>
        </w:tc>
      </w:tr>
      <w:tr>
        <w:trPr>
          <w:trHeight w:val="12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1485386</w:t>
            </w:r>
          </w:p>
        </w:tc>
      </w:tr>
      <w:tr>
        <w:trPr>
          <w:trHeight w:val="16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729398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5205427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2432008</w:t>
            </w:r>
          </w:p>
        </w:tc>
      </w:tr>
      <w:tr>
        <w:trPr>
          <w:trHeight w:val="4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2058227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373781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2773419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1495748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1131358</w:t>
            </w:r>
          </w:p>
        </w:tc>
      </w:tr>
      <w:tr>
        <w:trPr>
          <w:trHeight w:val="16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129506</w:t>
            </w:r>
          </w:p>
        </w:tc>
      </w:tr>
      <w:tr>
        <w:trPr>
          <w:trHeight w:val="16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</w:t>
            </w:r>
          </w:p>
        </w:tc>
      </w:tr>
      <w:tr>
        <w:trPr>
          <w:trHeight w:val="12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</w:tr>
      <w:tr>
        <w:trPr>
          <w:trHeight w:val="4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6838359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302088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183734</w:t>
            </w:r>
          </w:p>
        </w:tc>
      </w:tr>
      <w:tr>
        <w:trPr>
          <w:trHeight w:val="7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118354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6536271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6157423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13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за счет трансфертов из республиканского бюджета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128848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544545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99173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99173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65548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65548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379824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379824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1934742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1437566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101541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31081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74357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58516</w:t>
            </w:r>
          </w:p>
        </w:tc>
      </w:tr>
      <w:tr>
        <w:trPr>
          <w:trHeight w:val="7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20169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35744</w:t>
            </w:r>
          </w:p>
        </w:tc>
      </w:tr>
      <w:tr>
        <w:trPr>
          <w:trHeight w:val="16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461195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595453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497176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497176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30164155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463992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463992</w:t>
            </w:r>
          </w:p>
        </w:tc>
      </w:tr>
      <w:tr>
        <w:trPr>
          <w:trHeight w:val="16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463992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1000656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961186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372218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433290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150561</w:t>
            </w:r>
          </w:p>
        </w:tc>
      </w:tr>
      <w:tr>
        <w:trPr>
          <w:trHeight w:val="12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39470</w:t>
            </w:r>
          </w:p>
        </w:tc>
      </w:tr>
      <w:tr>
        <w:trPr>
          <w:trHeight w:val="15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в рамках реализации Государственной программы развития здравоохранения Республики Казахстан "Саламатты Қазақстан" на 2011-2015 годы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39470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10320925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10320925</w:t>
            </w:r>
          </w:p>
        </w:tc>
      </w:tr>
      <w:tr>
        <w:trPr>
          <w:trHeight w:val="12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5314141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252447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417562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79930</w:t>
            </w:r>
          </w:p>
        </w:tc>
      </w:tr>
      <w:tr>
        <w:trPr>
          <w:trHeight w:val="13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173365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509494</w:t>
            </w:r>
          </w:p>
        </w:tc>
      </w:tr>
      <w:tr>
        <w:trPr>
          <w:trHeight w:val="10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915945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12772</w:t>
            </w:r>
          </w:p>
        </w:tc>
      </w:tr>
      <w:tr>
        <w:trPr>
          <w:trHeight w:val="9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2645269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13045357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13045357</w:t>
            </w:r>
          </w:p>
        </w:tc>
      </w:tr>
      <w:tr>
        <w:trPr>
          <w:trHeight w:val="9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11598962</w:t>
            </w:r>
          </w:p>
        </w:tc>
      </w:tr>
      <w:tr>
        <w:trPr>
          <w:trHeight w:val="10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1372322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74073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2068802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2068802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2029149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39653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3264423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2731484</w:t>
            </w:r>
          </w:p>
        </w:tc>
      </w:tr>
      <w:tr>
        <w:trPr>
          <w:trHeight w:val="7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155026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459164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17259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37911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2052835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532939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532939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5288290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4210252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2612113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551557</w:t>
            </w:r>
          </w:p>
        </w:tc>
      </w:tr>
      <w:tr>
        <w:trPr>
          <w:trHeight w:val="10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1578410</w:t>
            </w:r>
          </w:p>
        </w:tc>
      </w:tr>
      <w:tr>
        <w:trPr>
          <w:trHeight w:val="10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</w:t>
            </w:r>
          </w:p>
        </w:tc>
      </w:tr>
      <w:tr>
        <w:trPr>
          <w:trHeight w:val="13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477987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1598139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1517778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80361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327560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327560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327560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750478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722598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124220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99101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34540</w:t>
            </w:r>
          </w:p>
        </w:tc>
      </w:tr>
      <w:tr>
        <w:trPr>
          <w:trHeight w:val="9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452600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12045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22272701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8890822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оказание жилищной помощи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26155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321106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321106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72823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сельских населенных пунктов в рамках Программы занятости 2020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72823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253540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253540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7908695</w:t>
            </w:r>
          </w:p>
        </w:tc>
      </w:tr>
      <w:tr>
        <w:trPr>
          <w:trHeight w:val="13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3468000</w:t>
            </w:r>
          </w:p>
        </w:tc>
      </w:tr>
      <w:tr>
        <w:trPr>
          <w:trHeight w:val="13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385334</w:t>
            </w:r>
          </w:p>
        </w:tc>
      </w:tr>
      <w:tr>
        <w:trPr>
          <w:trHeight w:val="13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2600000</w:t>
            </w:r>
          </w:p>
        </w:tc>
      </w:tr>
      <w:tr>
        <w:trPr>
          <w:trHeight w:val="13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288888</w:t>
            </w:r>
          </w:p>
        </w:tc>
      </w:tr>
      <w:tr>
        <w:trPr>
          <w:trHeight w:val="17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1163110</w:t>
            </w:r>
          </w:p>
        </w:tc>
      </w:tr>
      <w:tr>
        <w:trPr>
          <w:trHeight w:val="14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</w:t>
            </w:r>
          </w:p>
        </w:tc>
      </w:tr>
      <w:tr>
        <w:trPr>
          <w:trHeight w:val="7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273316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273316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13381879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7797502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578404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419788</w:t>
            </w:r>
          </w:p>
        </w:tc>
      </w:tr>
      <w:tr>
        <w:trPr>
          <w:trHeight w:val="10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2814204</w:t>
            </w:r>
          </w:p>
        </w:tc>
      </w:tr>
      <w:tr>
        <w:trPr>
          <w:trHeight w:val="10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636552</w:t>
            </w:r>
          </w:p>
        </w:tc>
      </w:tr>
      <w:tr>
        <w:trPr>
          <w:trHeight w:val="9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2688973</w:t>
            </w:r>
          </w:p>
        </w:tc>
      </w:tr>
      <w:tr>
        <w:trPr>
          <w:trHeight w:val="10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659581</w:t>
            </w:r>
          </w:p>
        </w:tc>
      </w:tr>
      <w:tr>
        <w:trPr>
          <w:trHeight w:val="7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5584377</w:t>
            </w:r>
          </w:p>
        </w:tc>
      </w:tr>
      <w:tr>
        <w:trPr>
          <w:trHeight w:val="9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61381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</w:t>
            </w:r>
          </w:p>
        </w:tc>
      </w:tr>
      <w:tr>
        <w:trPr>
          <w:trHeight w:val="10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бюджету города Приозерск Карагандинской области на поддержание инфраструктуры города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257000</w:t>
            </w:r>
          </w:p>
        </w:tc>
      </w:tr>
      <w:tr>
        <w:trPr>
          <w:trHeight w:val="10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бюджету города Приозерск Карагандинской области на поддержание инфраструктуры города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1077056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4182194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7537546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2283446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2283446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50444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355161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532029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1258064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</w:t>
            </w:r>
          </w:p>
        </w:tc>
      </w:tr>
      <w:tr>
        <w:trPr>
          <w:trHeight w:val="7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78523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3923079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3908883</w:t>
            </w:r>
          </w:p>
        </w:tc>
      </w:tr>
      <w:tr>
        <w:trPr>
          <w:trHeight w:val="7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48039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24573</w:t>
            </w:r>
          </w:p>
        </w:tc>
      </w:tr>
      <w:tr>
        <w:trPr>
          <w:trHeight w:val="10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3472354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351203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14196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1063323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408869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365124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176547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176547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388965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388965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88942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37146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46498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256218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251198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186206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52941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2052324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2052324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2052324</w:t>
            </w:r>
          </w:p>
        </w:tc>
      </w:tr>
      <w:tr>
        <w:trPr>
          <w:trHeight w:val="7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2052324</w:t>
            </w:r>
          </w:p>
        </w:tc>
      </w:tr>
      <w:tr>
        <w:trPr>
          <w:trHeight w:val="10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7553848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2334210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2274922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91689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253352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892341</w:t>
            </w:r>
          </w:p>
        </w:tc>
      </w:tr>
      <w:tr>
        <w:trPr>
          <w:trHeight w:val="7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212322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197370</w:t>
            </w:r>
          </w:p>
        </w:tc>
      </w:tr>
      <w:tr>
        <w:trPr>
          <w:trHeight w:val="9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507783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101650</w:t>
            </w:r>
          </w:p>
        </w:tc>
      </w:tr>
      <w:tr>
        <w:trPr>
          <w:trHeight w:val="19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18415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59288</w:t>
            </w:r>
          </w:p>
        </w:tc>
      </w:tr>
      <w:tr>
        <w:trPr>
          <w:trHeight w:val="10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59288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619692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226456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140107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16278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70071</w:t>
            </w:r>
          </w:p>
        </w:tc>
      </w:tr>
      <w:tr>
        <w:trPr>
          <w:trHeight w:val="7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393236</w:t>
            </w:r>
          </w:p>
        </w:tc>
      </w:tr>
      <w:tr>
        <w:trPr>
          <w:trHeight w:val="13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393236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254264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254264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254264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473864</w:t>
            </w:r>
          </w:p>
        </w:tc>
      </w:tr>
      <w:tr>
        <w:trPr>
          <w:trHeight w:val="7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360666</w:t>
            </w:r>
          </w:p>
        </w:tc>
      </w:tr>
      <w:tr>
        <w:trPr>
          <w:trHeight w:val="8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53656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176475</w:t>
            </w:r>
          </w:p>
        </w:tc>
      </w:tr>
      <w:tr>
        <w:trPr>
          <w:trHeight w:val="5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7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113198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113198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33169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33169</w:t>
            </w:r>
          </w:p>
        </w:tc>
      </w:tr>
      <w:tr>
        <w:trPr>
          <w:trHeight w:val="9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32331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7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3838649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3838649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2244251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</w:p>
        </w:tc>
      </w:tr>
      <w:tr>
        <w:trPr>
          <w:trHeight w:val="9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356644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</w:tr>
      <w:tr>
        <w:trPr>
          <w:trHeight w:val="10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 за счет трансфертов из республиканского бюджета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1052546</w:t>
            </w:r>
          </w:p>
        </w:tc>
      </w:tr>
      <w:tr>
        <w:trPr>
          <w:trHeight w:val="12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177165</w:t>
            </w:r>
          </w:p>
        </w:tc>
      </w:tr>
      <w:tr>
        <w:trPr>
          <w:trHeight w:val="7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923318</w:t>
            </w:r>
          </w:p>
        </w:tc>
      </w:tr>
      <w:tr>
        <w:trPr>
          <w:trHeight w:val="4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923318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878927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72668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798264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44391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38983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8455560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5591123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5591123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3557897</w:t>
            </w:r>
          </w:p>
        </w:tc>
      </w:tr>
      <w:tr>
        <w:trPr>
          <w:trHeight w:val="10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719000</w:t>
            </w:r>
          </w:p>
        </w:tc>
      </w:tr>
      <w:tr>
        <w:trPr>
          <w:trHeight w:val="12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1314226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188503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188503</w:t>
            </w:r>
          </w:p>
        </w:tc>
      </w:tr>
      <w:tr>
        <w:trPr>
          <w:trHeight w:val="7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188503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2675934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2675934</w:t>
            </w:r>
          </w:p>
        </w:tc>
      </w:tr>
      <w:tr>
        <w:trPr>
          <w:trHeight w:val="7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57706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830000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1356629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424518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7111958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131615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131615</w:t>
            </w:r>
          </w:p>
        </w:tc>
      </w:tr>
      <w:tr>
        <w:trPr>
          <w:trHeight w:val="10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121656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6980343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290494</w:t>
            </w:r>
          </w:p>
        </w:tc>
      </w:tr>
      <w:tr>
        <w:trPr>
          <w:trHeight w:val="13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251380</w:t>
            </w:r>
          </w:p>
        </w:tc>
      </w:tr>
      <w:tr>
        <w:trPr>
          <w:trHeight w:val="13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39114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1317048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18174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 года"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935880</w:t>
            </w:r>
          </w:p>
        </w:tc>
      </w:tr>
      <w:tr>
        <w:trPr>
          <w:trHeight w:val="7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 года"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 года"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46143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312500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456891</w:t>
            </w:r>
          </w:p>
        </w:tc>
      </w:tr>
      <w:tr>
        <w:trPr>
          <w:trHeight w:val="16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бюджету города Приозерск Карагандинской области на капитальный ремонт участка подъездной автомобильной дороги к санаторию на побережье озера Балхаш, объекта "Санаторий на побережье озера Балхаш"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233649</w:t>
            </w:r>
          </w:p>
        </w:tc>
      </w:tr>
      <w:tr>
        <w:trPr>
          <w:trHeight w:val="13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бюджету города Приозерск Карагандинской области на строительство объектов транспортной инфраструктуры объекта "Санаторий на побережье озера Балхаш"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223242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2666915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1450272</w:t>
            </w:r>
          </w:p>
        </w:tc>
      </w:tr>
      <w:tr>
        <w:trPr>
          <w:trHeight w:val="10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1216643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2218995</w:t>
            </w:r>
          </w:p>
        </w:tc>
      </w:tr>
      <w:tr>
        <w:trPr>
          <w:trHeight w:val="10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решение вопросов обустройства моногородов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2218995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145948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145948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145948</w:t>
            </w:r>
          </w:p>
        </w:tc>
      </w:tr>
      <w:tr>
        <w:trPr>
          <w:trHeight w:val="10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145948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28898684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28898684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28898684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27108590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454168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</w:t>
            </w:r>
          </w:p>
        </w:tc>
      </w:tr>
      <w:tr>
        <w:trPr>
          <w:trHeight w:val="13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1226206</w:t>
            </w:r>
          </w:p>
        </w:tc>
      </w:tr>
      <w:tr>
        <w:trPr>
          <w:trHeight w:val="22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2217063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3265889</w:t>
            </w:r>
          </w:p>
        </w:tc>
      </w:tr>
      <w:tr>
        <w:trPr>
          <w:trHeight w:val="4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7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9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1265889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502389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502389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502389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763500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763500</w:t>
            </w:r>
          </w:p>
        </w:tc>
      </w:tr>
      <w:tr>
        <w:trPr>
          <w:trHeight w:val="9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763500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10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проведение ремонта общего имущества объектов кондоминиум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624"/>
        <w:gridCol w:w="582"/>
        <w:gridCol w:w="10247"/>
        <w:gridCol w:w="197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1048826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1048826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1048826</w:t>
            </w:r>
          </w:p>
        </w:tc>
      </w:tr>
      <w:tr>
        <w:trPr>
          <w:trHeight w:val="6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1048210</w:t>
            </w:r>
          </w:p>
        </w:tc>
      </w:tr>
      <w:tr>
        <w:trPr>
          <w:trHeight w:val="4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60"/>
        <w:gridCol w:w="630"/>
        <w:gridCol w:w="587"/>
        <w:gridCol w:w="9709"/>
        <w:gridCol w:w="20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-155722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60"/>
        <w:gridCol w:w="630"/>
        <w:gridCol w:w="587"/>
        <w:gridCol w:w="9709"/>
        <w:gridCol w:w="20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624"/>
        <w:gridCol w:w="582"/>
        <w:gridCol w:w="10247"/>
        <w:gridCol w:w="197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155722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155722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155722</w:t>
            </w:r>
          </w:p>
        </w:tc>
      </w:tr>
      <w:tr>
        <w:trPr>
          <w:trHeight w:val="15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коммунальных государственных учреждении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введении коммунальных государственных предприятий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6"/>
        <w:gridCol w:w="1894"/>
      </w:tblGrid>
      <w:tr>
        <w:trPr>
          <w:trHeight w:val="102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-3563331</w:t>
            </w:r>
          </w:p>
        </w:tc>
      </w:tr>
      <w:tr>
        <w:trPr>
          <w:trHeight w:val="43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3563331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2011 года N 464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581"/>
        <w:gridCol w:w="581"/>
        <w:gridCol w:w="9974"/>
        <w:gridCol w:w="226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99707694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37540101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14621518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14621518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11564199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11564199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11354384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11354384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94572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32016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</w:p>
        </w:tc>
      </w:tr>
      <w:tr>
        <w:trPr>
          <w:trHeight w:val="7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7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6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</w:t>
            </w:r>
          </w:p>
        </w:tc>
      </w:tr>
      <w:tr>
        <w:trPr>
          <w:trHeight w:val="6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11146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62556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62556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62073021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3510781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3510781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58562240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58562240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50"/>
        <w:gridCol w:w="735"/>
        <w:gridCol w:w="756"/>
        <w:gridCol w:w="8968"/>
        <w:gridCol w:w="226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99759765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1464256</w:t>
            </w:r>
          </w:p>
        </w:tc>
      </w:tr>
      <w:tr>
        <w:trPr>
          <w:trHeight w:val="6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990817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89687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89687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655030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655030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246100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240725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254341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254341</w:t>
            </w:r>
          </w:p>
        </w:tc>
      </w:tr>
      <w:tr>
        <w:trPr>
          <w:trHeight w:val="9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163540</w:t>
            </w:r>
          </w:p>
        </w:tc>
      </w:tr>
      <w:tr>
        <w:trPr>
          <w:trHeight w:val="6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83780</w:t>
            </w:r>
          </w:p>
        </w:tc>
      </w:tr>
      <w:tr>
        <w:trPr>
          <w:trHeight w:val="9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7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219098</w:t>
            </w:r>
          </w:p>
        </w:tc>
      </w:tr>
      <w:tr>
        <w:trPr>
          <w:trHeight w:val="4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219098</w:t>
            </w:r>
          </w:p>
        </w:tc>
      </w:tr>
      <w:tr>
        <w:trPr>
          <w:trHeight w:val="9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219098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170073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50485</w:t>
            </w:r>
          </w:p>
        </w:tc>
      </w:tr>
      <w:tr>
        <w:trPr>
          <w:trHeight w:val="9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50485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39267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11218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119588</w:t>
            </w:r>
          </w:p>
        </w:tc>
      </w:tr>
      <w:tr>
        <w:trPr>
          <w:trHeight w:val="9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119588</w:t>
            </w:r>
          </w:p>
        </w:tc>
      </w:tr>
      <w:tr>
        <w:trPr>
          <w:trHeight w:val="12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51173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58318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8279352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8279352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8279352</w:t>
            </w:r>
          </w:p>
        </w:tc>
      </w:tr>
      <w:tr>
        <w:trPr>
          <w:trHeight w:val="10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8157742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51456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33199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33564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12960014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5178207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2631560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2246870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384690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2546647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1521154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1025493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6796906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309336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184885</w:t>
            </w:r>
          </w:p>
        </w:tc>
      </w:tr>
      <w:tr>
        <w:trPr>
          <w:trHeight w:val="6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124451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6487570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6487570</w:t>
            </w:r>
          </w:p>
        </w:tc>
      </w:tr>
      <w:tr>
        <w:trPr>
          <w:trHeight w:val="4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172636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102500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102500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70136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70136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812265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390055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95842</w:t>
            </w:r>
          </w:p>
        </w:tc>
      </w:tr>
      <w:tr>
        <w:trPr>
          <w:trHeight w:val="9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33063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78034</w:t>
            </w:r>
          </w:p>
        </w:tc>
      </w:tr>
      <w:tr>
        <w:trPr>
          <w:trHeight w:val="9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61951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60890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60275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422210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422210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20076062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817344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817344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323886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439669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52754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5364855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5364855</w:t>
            </w:r>
          </w:p>
        </w:tc>
      </w:tr>
      <w:tr>
        <w:trPr>
          <w:trHeight w:val="12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4895798</w:t>
            </w:r>
          </w:p>
        </w:tc>
      </w:tr>
      <w:tr>
        <w:trPr>
          <w:trHeight w:val="9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114562</w:t>
            </w:r>
          </w:p>
        </w:tc>
      </w:tr>
      <w:tr>
        <w:trPr>
          <w:trHeight w:val="6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354495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11270380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11270380</w:t>
            </w:r>
          </w:p>
        </w:tc>
      </w:tr>
      <w:tr>
        <w:trPr>
          <w:trHeight w:val="9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9807283</w:t>
            </w:r>
          </w:p>
        </w:tc>
      </w:tr>
      <w:tr>
        <w:trPr>
          <w:trHeight w:val="10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1463097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2078598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2078598</w:t>
            </w:r>
          </w:p>
        </w:tc>
      </w:tr>
      <w:tr>
        <w:trPr>
          <w:trHeight w:val="4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2038345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40253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544885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544885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128684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351652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17685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38365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4738622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4305703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2710540</w:t>
            </w:r>
          </w:p>
        </w:tc>
      </w:tr>
      <w:tr>
        <w:trPr>
          <w:trHeight w:val="9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490494</w:t>
            </w:r>
          </w:p>
        </w:tc>
      </w:tr>
      <w:tr>
        <w:trPr>
          <w:trHeight w:val="9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1618298</w:t>
            </w:r>
          </w:p>
        </w:tc>
      </w:tr>
      <w:tr>
        <w:trPr>
          <w:trHeight w:val="9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105670</w:t>
            </w:r>
          </w:p>
        </w:tc>
      </w:tr>
      <w:tr>
        <w:trPr>
          <w:trHeight w:val="12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496078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1595163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1473494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121669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325782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325782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325782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107137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107137</w:t>
            </w:r>
          </w:p>
        </w:tc>
      </w:tr>
      <w:tr>
        <w:trPr>
          <w:trHeight w:val="9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107021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3848560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3848560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3848560</w:t>
            </w:r>
          </w:p>
        </w:tc>
      </w:tr>
      <w:tr>
        <w:trPr>
          <w:trHeight w:val="6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60858</w:t>
            </w:r>
          </w:p>
        </w:tc>
      </w:tr>
      <w:tr>
        <w:trPr>
          <w:trHeight w:val="10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бюджету города Приозерск Карагандинской области на поддержание инфраструктуры города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520000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3267702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6759048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2163949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2079949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51990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340480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423359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1264120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3270369</w:t>
            </w:r>
          </w:p>
        </w:tc>
      </w:tr>
      <w:tr>
        <w:trPr>
          <w:trHeight w:val="3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2965689</w:t>
            </w:r>
          </w:p>
        </w:tc>
      </w:tr>
      <w:tr>
        <w:trPr>
          <w:trHeight w:val="6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54919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26293</w:t>
            </w:r>
          </w:p>
        </w:tc>
      </w:tr>
      <w:tr>
        <w:trPr>
          <w:trHeight w:val="9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2884477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304680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204680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1081513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367182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26784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340398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198553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198553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433897</w:t>
            </w:r>
          </w:p>
        </w:tc>
      </w:tr>
      <w:tr>
        <w:trPr>
          <w:trHeight w:val="6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433897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81881</w:t>
            </w:r>
          </w:p>
        </w:tc>
      </w:tr>
      <w:tr>
        <w:trPr>
          <w:trHeight w:val="6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31729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50046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12284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12284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12284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230933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230933</w:t>
            </w:r>
          </w:p>
        </w:tc>
      </w:tr>
      <w:tr>
        <w:trPr>
          <w:trHeight w:val="6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168313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62620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216037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216037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216037</w:t>
            </w:r>
          </w:p>
        </w:tc>
      </w:tr>
      <w:tr>
        <w:trPr>
          <w:trHeight w:val="6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216037</w:t>
            </w:r>
          </w:p>
        </w:tc>
      </w:tr>
      <w:tr>
        <w:trPr>
          <w:trHeight w:val="10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2869227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1599892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1599892</w:t>
            </w:r>
          </w:p>
        </w:tc>
      </w:tr>
      <w:tr>
        <w:trPr>
          <w:trHeight w:val="6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73649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236053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149290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228312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213925</w:t>
            </w:r>
          </w:p>
        </w:tc>
      </w:tr>
      <w:tr>
        <w:trPr>
          <w:trHeight w:val="9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589897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108766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283463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283463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152360</w:t>
            </w:r>
          </w:p>
        </w:tc>
      </w:tr>
      <w:tr>
        <w:trPr>
          <w:trHeight w:val="9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114490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237333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237333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237333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715107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369855</w:t>
            </w:r>
          </w:p>
        </w:tc>
      </w:tr>
      <w:tr>
        <w:trPr>
          <w:trHeight w:val="6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53148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316605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345252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345252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33432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33432</w:t>
            </w:r>
          </w:p>
        </w:tc>
      </w:tr>
      <w:tr>
        <w:trPr>
          <w:trHeight w:val="6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32682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109508</w:t>
            </w:r>
          </w:p>
        </w:tc>
      </w:tr>
      <w:tr>
        <w:trPr>
          <w:trHeight w:val="3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109508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68084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68084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41424</w:t>
            </w:r>
          </w:p>
        </w:tc>
      </w:tr>
      <w:tr>
        <w:trPr>
          <w:trHeight w:val="7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41199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4104217</w:t>
            </w:r>
          </w:p>
        </w:tc>
      </w:tr>
      <w:tr>
        <w:trPr>
          <w:trHeight w:val="3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2303700</w:t>
            </w:r>
          </w:p>
        </w:tc>
      </w:tr>
      <w:tr>
        <w:trPr>
          <w:trHeight w:val="6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2303700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1227024</w:t>
            </w:r>
          </w:p>
        </w:tc>
      </w:tr>
      <w:tr>
        <w:trPr>
          <w:trHeight w:val="9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1076676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281969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281969</w:t>
            </w:r>
          </w:p>
        </w:tc>
      </w:tr>
      <w:tr>
        <w:trPr>
          <w:trHeight w:val="6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281969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1518548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1518548</w:t>
            </w:r>
          </w:p>
        </w:tc>
      </w:tr>
      <w:tr>
        <w:trPr>
          <w:trHeight w:val="6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59420</w:t>
            </w:r>
          </w:p>
        </w:tc>
      </w:tr>
      <w:tr>
        <w:trPr>
          <w:trHeight w:val="6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1210822</w:t>
            </w:r>
          </w:p>
        </w:tc>
      </w:tr>
      <w:tr>
        <w:trPr>
          <w:trHeight w:val="3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248306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6336377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93765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93765</w:t>
            </w:r>
          </w:p>
        </w:tc>
      </w:tr>
      <w:tr>
        <w:trPr>
          <w:trHeight w:val="7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92909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6242612</w:t>
            </w:r>
          </w:p>
        </w:tc>
      </w:tr>
      <w:tr>
        <w:trPr>
          <w:trHeight w:val="3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5473166</w:t>
            </w:r>
          </w:p>
        </w:tc>
      </w:tr>
      <w:tr>
        <w:trPr>
          <w:trHeight w:val="13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260854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5212312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27828412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27828412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27828412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26541032</w:t>
            </w:r>
          </w:p>
        </w:tc>
      </w:tr>
      <w:tr>
        <w:trPr>
          <w:trHeight w:val="9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1287380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-1039347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624"/>
        <w:gridCol w:w="603"/>
        <w:gridCol w:w="10006"/>
        <w:gridCol w:w="2207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1039347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1039347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1039347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1039347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60"/>
        <w:gridCol w:w="630"/>
        <w:gridCol w:w="608"/>
        <w:gridCol w:w="9577"/>
        <w:gridCol w:w="222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457"/>
        <w:gridCol w:w="541"/>
        <w:gridCol w:w="10315"/>
        <w:gridCol w:w="218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8"/>
        <w:gridCol w:w="2142"/>
      </w:tblGrid>
      <w:tr>
        <w:trPr>
          <w:trHeight w:val="315" w:hRule="atLeast"/>
        </w:trPr>
        <w:tc>
          <w:tcPr>
            <w:tcW w:w="1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987276</w:t>
            </w:r>
          </w:p>
        </w:tc>
      </w:tr>
      <w:tr>
        <w:trPr>
          <w:trHeight w:val="435" w:hRule="atLeast"/>
        </w:trPr>
        <w:tc>
          <w:tcPr>
            <w:tcW w:w="1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-987276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2011 года N 464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457"/>
        <w:gridCol w:w="668"/>
        <w:gridCol w:w="10083"/>
        <w:gridCol w:w="218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118293342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39583710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15486622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15486622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11560055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11560055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12537033</w:t>
            </w:r>
          </w:p>
        </w:tc>
      </w:tr>
      <w:tr>
        <w:trPr>
          <w:trHeight w:val="4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12537033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129996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63060</w:t>
            </w:r>
          </w:p>
        </w:tc>
      </w:tr>
      <w:tr>
        <w:trPr>
          <w:trHeight w:val="4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25146</w:t>
            </w:r>
          </w:p>
        </w:tc>
      </w:tr>
      <w:tr>
        <w:trPr>
          <w:trHeight w:val="7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</w:tr>
      <w:tr>
        <w:trPr>
          <w:trHeight w:val="6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25835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66936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66936</w:t>
            </w:r>
          </w:p>
        </w:tc>
      </w:tr>
      <w:tr>
        <w:trPr>
          <w:trHeight w:val="4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78579636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2809532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2809532</w:t>
            </w:r>
          </w:p>
        </w:tc>
      </w:tr>
      <w:tr>
        <w:trPr>
          <w:trHeight w:val="4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75770104</w:t>
            </w:r>
          </w:p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75770104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24"/>
        <w:gridCol w:w="694"/>
        <w:gridCol w:w="758"/>
        <w:gridCol w:w="9252"/>
        <w:gridCol w:w="222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118240205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1561679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1064168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90728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710113</w:t>
            </w:r>
          </w:p>
        </w:tc>
      </w:tr>
      <w:tr>
        <w:trPr>
          <w:trHeight w:val="3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710113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263327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258952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261981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261981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168944</w:t>
            </w:r>
          </w:p>
        </w:tc>
      </w:tr>
      <w:tr>
        <w:trPr>
          <w:trHeight w:val="6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85525</w:t>
            </w:r>
          </w:p>
        </w:tc>
      </w:tr>
      <w:tr>
        <w:trPr>
          <w:trHeight w:val="9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</w:t>
            </w:r>
          </w:p>
        </w:tc>
      </w:tr>
      <w:tr>
        <w:trPr>
          <w:trHeight w:val="7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235530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235530</w:t>
            </w:r>
          </w:p>
        </w:tc>
      </w:tr>
      <w:tr>
        <w:trPr>
          <w:trHeight w:val="10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235530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175371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52560</w:t>
            </w:r>
          </w:p>
        </w:tc>
      </w:tr>
      <w:tr>
        <w:trPr>
          <w:trHeight w:val="9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40832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122811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122811</w:t>
            </w:r>
          </w:p>
        </w:tc>
      </w:tr>
      <w:tr>
        <w:trPr>
          <w:trHeight w:val="12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52491</w:t>
            </w:r>
          </w:p>
        </w:tc>
      </w:tr>
      <w:tr>
        <w:trPr>
          <w:trHeight w:val="4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59516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10804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8402027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8402027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8402027</w:t>
            </w:r>
          </w:p>
        </w:tc>
      </w:tr>
      <w:tr>
        <w:trPr>
          <w:trHeight w:val="10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8277192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52276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34374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13311224</w:t>
            </w:r>
          </w:p>
        </w:tc>
      </w:tr>
      <w:tr>
        <w:trPr>
          <w:trHeight w:val="3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5327208</w:t>
            </w:r>
          </w:p>
        </w:tc>
      </w:tr>
      <w:tr>
        <w:trPr>
          <w:trHeight w:val="4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2727451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2328931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398520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2599757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1552909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1046848</w:t>
            </w:r>
          </w:p>
        </w:tc>
      </w:tr>
      <w:tr>
        <w:trPr>
          <w:trHeight w:val="3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7000655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310475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186024</w:t>
            </w:r>
          </w:p>
        </w:tc>
      </w:tr>
      <w:tr>
        <w:trPr>
          <w:trHeight w:val="6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124451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6690180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6690180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181066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106020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106020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802295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402295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99032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35377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82930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62493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61491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60972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20510470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831947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831947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330406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446897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53537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5497195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5497195</w:t>
            </w:r>
          </w:p>
        </w:tc>
      </w:tr>
      <w:tr>
        <w:trPr>
          <w:trHeight w:val="12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4995305</w:t>
            </w:r>
          </w:p>
        </w:tc>
      </w:tr>
      <w:tr>
        <w:trPr>
          <w:trHeight w:val="9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122581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379309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11520468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11520468</w:t>
            </w:r>
          </w:p>
        </w:tc>
      </w:tr>
      <w:tr>
        <w:trPr>
          <w:trHeight w:val="10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9960241</w:t>
            </w:r>
          </w:p>
        </w:tc>
      </w:tr>
      <w:tr>
        <w:trPr>
          <w:trHeight w:val="10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1560227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2100982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2100982</w:t>
            </w:r>
          </w:p>
        </w:tc>
      </w:tr>
      <w:tr>
        <w:trPr>
          <w:trHeight w:val="3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2060074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559878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559878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131288</w:t>
            </w:r>
          </w:p>
        </w:tc>
      </w:tr>
      <w:tr>
        <w:trPr>
          <w:trHeight w:val="7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362503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4916721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4466335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2813689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511722</w:t>
            </w:r>
          </w:p>
        </w:tc>
      </w:tr>
      <w:tr>
        <w:trPr>
          <w:trHeight w:val="9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1678721</w:t>
            </w:r>
          </w:p>
        </w:tc>
      </w:tr>
      <w:tr>
        <w:trPr>
          <w:trHeight w:val="9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115654</w:t>
            </w:r>
          </w:p>
        </w:tc>
      </w:tr>
      <w:tr>
        <w:trPr>
          <w:trHeight w:val="12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507592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1652646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1526708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348587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348587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348587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101799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101799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101679</w:t>
            </w:r>
          </w:p>
        </w:tc>
      </w:tr>
      <w:tr>
        <w:trPr>
          <w:trHeight w:val="7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4041468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4041468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4041468</w:t>
            </w:r>
          </w:p>
        </w:tc>
      </w:tr>
      <w:tr>
        <w:trPr>
          <w:trHeight w:val="9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62656</w:t>
            </w:r>
          </w:p>
        </w:tc>
      </w:tr>
      <w:tr>
        <w:trPr>
          <w:trHeight w:val="10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бюджету города Приозерск Карагандинской области на поддержание инфраструктуры города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520000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3458812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7059049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2206385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2106385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356102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409692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1287212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3463900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3163900</w:t>
            </w:r>
          </w:p>
        </w:tc>
      </w:tr>
      <w:tr>
        <w:trPr>
          <w:trHeight w:val="7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53822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28134</w:t>
            </w:r>
          </w:p>
        </w:tc>
      </w:tr>
      <w:tr>
        <w:trPr>
          <w:trHeight w:val="10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3081944</w:t>
            </w:r>
          </w:p>
        </w:tc>
      </w:tr>
      <w:tr>
        <w:trPr>
          <w:trHeight w:val="3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1132226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379963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352295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202418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202418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464270</w:t>
            </w:r>
          </w:p>
        </w:tc>
      </w:tr>
      <w:tr>
        <w:trPr>
          <w:trHeight w:val="7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464270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85575</w:t>
            </w:r>
          </w:p>
        </w:tc>
      </w:tr>
      <w:tr>
        <w:trPr>
          <w:trHeight w:val="7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31913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</w:t>
            </w:r>
          </w:p>
        </w:tc>
      </w:tr>
      <w:tr>
        <w:trPr>
          <w:trHeight w:val="3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243395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243395</w:t>
            </w:r>
          </w:p>
        </w:tc>
      </w:tr>
      <w:tr>
        <w:trPr>
          <w:trHeight w:val="6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177039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66356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121312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121312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121312</w:t>
            </w:r>
          </w:p>
        </w:tc>
      </w:tr>
      <w:tr>
        <w:trPr>
          <w:trHeight w:val="6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121312</w:t>
            </w:r>
          </w:p>
        </w:tc>
      </w:tr>
      <w:tr>
        <w:trPr>
          <w:trHeight w:val="10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3076197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1708936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1708936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75857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252576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159740</w:t>
            </w:r>
          </w:p>
        </w:tc>
      </w:tr>
      <w:tr>
        <w:trPr>
          <w:trHeight w:val="6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244294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228900</w:t>
            </w:r>
          </w:p>
        </w:tc>
      </w:tr>
      <w:tr>
        <w:trPr>
          <w:trHeight w:val="9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631190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302554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302554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163025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17025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122504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215357</w:t>
            </w:r>
          </w:p>
        </w:tc>
      </w:tr>
      <w:tr>
        <w:trPr>
          <w:trHeight w:val="7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215357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215357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815986</w:t>
            </w:r>
          </w:p>
        </w:tc>
      </w:tr>
      <w:tr>
        <w:trPr>
          <w:trHeight w:val="6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393006</w:t>
            </w:r>
          </w:p>
        </w:tc>
      </w:tr>
      <w:tr>
        <w:trPr>
          <w:trHeight w:val="7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54130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338767</w:t>
            </w:r>
          </w:p>
        </w:tc>
      </w:tr>
      <w:tr>
        <w:trPr>
          <w:trHeight w:val="3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422980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422980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33364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33364</w:t>
            </w:r>
          </w:p>
        </w:tc>
      </w:tr>
      <w:tr>
        <w:trPr>
          <w:trHeight w:val="7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33364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114710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70191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70191</w:t>
            </w:r>
          </w:p>
        </w:tc>
      </w:tr>
      <w:tr>
        <w:trPr>
          <w:trHeight w:val="3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44519</w:t>
            </w:r>
          </w:p>
        </w:tc>
      </w:tr>
      <w:tr>
        <w:trPr>
          <w:trHeight w:val="7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4100265</w:t>
            </w:r>
          </w:p>
        </w:tc>
      </w:tr>
      <w:tr>
        <w:trPr>
          <w:trHeight w:val="3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2464959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2464959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1312916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1152043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277665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277665</w:t>
            </w:r>
          </w:p>
        </w:tc>
      </w:tr>
      <w:tr>
        <w:trPr>
          <w:trHeight w:val="6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277665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1357641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1357641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62061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1295580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21086353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101237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101237</w:t>
            </w:r>
          </w:p>
        </w:tc>
      </w:tr>
      <w:tr>
        <w:trPr>
          <w:trHeight w:val="9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99405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20985116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790000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790000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20174309</w:t>
            </w:r>
          </w:p>
        </w:tc>
      </w:tr>
      <w:tr>
        <w:trPr>
          <w:trHeight w:val="13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280418</w:t>
            </w:r>
          </w:p>
        </w:tc>
      </w:tr>
      <w:tr>
        <w:trPr>
          <w:trHeight w:val="4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19893891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20807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29763359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29763359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29763359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29763359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-2773680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770"/>
        <w:gridCol w:w="602"/>
        <w:gridCol w:w="9512"/>
        <w:gridCol w:w="222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2773680</w:t>
            </w:r>
          </w:p>
        </w:tc>
      </w:tr>
      <w:tr>
        <w:trPr>
          <w:trHeight w:val="31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2773680</w:t>
            </w:r>
          </w:p>
        </w:tc>
      </w:tr>
      <w:tr>
        <w:trPr>
          <w:trHeight w:val="34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2773680</w:t>
            </w:r>
          </w:p>
        </w:tc>
      </w:tr>
      <w:tr>
        <w:trPr>
          <w:trHeight w:val="61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2773680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60"/>
        <w:gridCol w:w="630"/>
        <w:gridCol w:w="608"/>
        <w:gridCol w:w="9577"/>
        <w:gridCol w:w="222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76"/>
        <w:gridCol w:w="560"/>
        <w:gridCol w:w="10243"/>
        <w:gridCol w:w="226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1"/>
        <w:gridCol w:w="2179"/>
      </w:tblGrid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2826817</w:t>
            </w:r>
          </w:p>
        </w:tc>
      </w:tr>
      <w:tr>
        <w:trPr>
          <w:trHeight w:val="43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-2826817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2011 года N 464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2012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областного маслихата 05.12.2012 N 106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6"/>
        <w:gridCol w:w="1894"/>
      </w:tblGrid>
      <w:tr>
        <w:trPr>
          <w:trHeight w:val="79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47151767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24739213</w:t>
            </w:r>
          </w:p>
        </w:tc>
      </w:tr>
      <w:tr>
        <w:trPr>
          <w:trHeight w:val="37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19146665</w:t>
            </w:r>
          </w:p>
        </w:tc>
      </w:tr>
      <w:tr>
        <w:trPr>
          <w:trHeight w:val="37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3265889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24739213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421426</w:t>
            </w:r>
          </w:p>
        </w:tc>
      </w:tr>
      <w:tr>
        <w:trPr>
          <w:trHeight w:val="72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численности, осуществляющей обслуживание режимных стратегических объектов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93890</w:t>
            </w:r>
          </w:p>
        </w:tc>
      </w:tr>
      <w:tr>
        <w:trPr>
          <w:trHeight w:val="39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безопасности дорожного движения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50414</w:t>
            </w:r>
          </w:p>
        </w:tc>
      </w:tr>
      <w:tr>
        <w:trPr>
          <w:trHeight w:val="70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содержание, материально-техническое оснащение дополнительной штатной численности миграционной полиции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254845</w:t>
            </w:r>
          </w:p>
        </w:tc>
      </w:tr>
      <w:tr>
        <w:trPr>
          <w:trHeight w:val="70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22277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98402</w:t>
            </w:r>
          </w:p>
        </w:tc>
      </w:tr>
      <w:tr>
        <w:trPr>
          <w:trHeight w:val="39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59288</w:t>
            </w:r>
          </w:p>
        </w:tc>
      </w:tr>
      <w:tr>
        <w:trPr>
          <w:trHeight w:val="103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39114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28007</w:t>
            </w:r>
          </w:p>
        </w:tc>
      </w:tr>
      <w:tr>
        <w:trPr>
          <w:trHeight w:val="69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школ-интернатов для одаренных в спорте детей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</w:t>
            </w:r>
          </w:p>
        </w:tc>
      </w:tr>
      <w:tr>
        <w:trPr>
          <w:trHeight w:val="33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26155</w:t>
            </w:r>
          </w:p>
        </w:tc>
      </w:tr>
      <w:tr>
        <w:trPr>
          <w:trHeight w:val="39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72823</w:t>
            </w:r>
          </w:p>
        </w:tc>
      </w:tr>
      <w:tr>
        <w:trPr>
          <w:trHeight w:val="39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72823</w:t>
            </w:r>
          </w:p>
        </w:tc>
      </w:tr>
      <w:tr>
        <w:trPr>
          <w:trHeight w:val="40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4087976</w:t>
            </w:r>
          </w:p>
        </w:tc>
      </w:tr>
      <w:tr>
        <w:trPr>
          <w:trHeight w:val="67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1485386</w:t>
            </w:r>
          </w:p>
        </w:tc>
      </w:tr>
      <w:tr>
        <w:trPr>
          <w:trHeight w:val="67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791581</w:t>
            </w:r>
          </w:p>
        </w:tc>
      </w:tr>
      <w:tr>
        <w:trPr>
          <w:trHeight w:val="63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61399</w:t>
            </w:r>
          </w:p>
        </w:tc>
      </w:tr>
      <w:tr>
        <w:trPr>
          <w:trHeight w:val="94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152360</w:t>
            </w:r>
          </w:p>
        </w:tc>
      </w:tr>
      <w:tr>
        <w:trPr>
          <w:trHeight w:val="109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114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461195</w:t>
            </w:r>
          </w:p>
        </w:tc>
      </w:tr>
      <w:tr>
        <w:trPr>
          <w:trHeight w:val="94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128848</w:t>
            </w:r>
          </w:p>
        </w:tc>
      </w:tr>
      <w:tr>
        <w:trPr>
          <w:trHeight w:val="67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16807</w:t>
            </w:r>
          </w:p>
        </w:tc>
      </w:tr>
      <w:tr>
        <w:trPr>
          <w:trHeight w:val="67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379824</w:t>
            </w:r>
          </w:p>
        </w:tc>
      </w:tr>
      <w:tr>
        <w:trPr>
          <w:trHeight w:val="37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321106</w:t>
            </w:r>
          </w:p>
        </w:tc>
      </w:tr>
      <w:tr>
        <w:trPr>
          <w:trHeight w:val="97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реализации Государственной программы развития здравоохранения Республики Казахстан "Саламатты Қазақстан" на 2011-2015 годы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39470</w:t>
            </w:r>
          </w:p>
        </w:tc>
      </w:tr>
      <w:tr>
        <w:trPr>
          <w:trHeight w:val="40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8376720</w:t>
            </w:r>
          </w:p>
        </w:tc>
      </w:tr>
      <w:tr>
        <w:trPr>
          <w:trHeight w:val="37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 расширение гарантийного объема бесплатной медицинской помощи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5161184</w:t>
            </w:r>
          </w:p>
        </w:tc>
      </w:tr>
      <w:tr>
        <w:trPr>
          <w:trHeight w:val="66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закуп лекарственных средств, вакцин и других иммунобиологических препаратов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2585637</w:t>
            </w:r>
          </w:p>
        </w:tc>
      </w:tr>
      <w:tr>
        <w:trPr>
          <w:trHeight w:val="67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материально-техническое оснащение медицинских организаций здравоохранения на местном уровне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625749</w:t>
            </w:r>
          </w:p>
        </w:tc>
      </w:tr>
      <w:tr>
        <w:trPr>
          <w:trHeight w:val="120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40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723254</w:t>
            </w:r>
          </w:p>
        </w:tc>
      </w:tr>
      <w:tr>
        <w:trPr>
          <w:trHeight w:val="63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сети отделений дневного пребывания в медико-социальных учреждениях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37752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163175</w:t>
            </w:r>
          </w:p>
        </w:tc>
      </w:tr>
      <w:tr>
        <w:trPr>
          <w:trHeight w:val="63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социального заказа в неправительственном секторе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34540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452600</w:t>
            </w:r>
          </w:p>
        </w:tc>
      </w:tr>
      <w:tr>
        <w:trPr>
          <w:trHeight w:val="46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жилищной помощи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</w:t>
            </w:r>
          </w:p>
        </w:tc>
      </w:tr>
      <w:tr>
        <w:trPr>
          <w:trHeight w:val="40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1014254</w:t>
            </w:r>
          </w:p>
        </w:tc>
      </w:tr>
      <w:tr>
        <w:trPr>
          <w:trHeight w:val="63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процентной ставки по кредитам в рамках программы "Дорожная карта бизнеса до 2020 года"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935880</w:t>
            </w:r>
          </w:p>
        </w:tc>
      </w:tr>
      <w:tr>
        <w:trPr>
          <w:trHeight w:val="63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гарантирование кредитов малому и среднему бизнесу в рамках программы "Дорожная карта бизнеса до 2020 года"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</w:t>
            </w:r>
          </w:p>
        </w:tc>
      </w:tr>
      <w:tr>
        <w:trPr>
          <w:trHeight w:val="63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сервисную поддержку ведения бизнеса в рамках программы "Дорожная карта бизнеса до 2020 года"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46143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27880</w:t>
            </w:r>
          </w:p>
        </w:tc>
      </w:tr>
      <w:tr>
        <w:trPr>
          <w:trHeight w:val="40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4625492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семеноводства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39587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государственную поддержку племенного животноводства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752817</w:t>
            </w:r>
          </w:p>
        </w:tc>
      </w:tr>
      <w:tr>
        <w:trPr>
          <w:trHeight w:val="63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повышения продуктивности и качества продукции животноводства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2244251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противоэпизотических мероприятий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536291</w:t>
            </w:r>
          </w:p>
        </w:tc>
      </w:tr>
      <w:tr>
        <w:trPr>
          <w:trHeight w:val="64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формирование региональных стабилизационных фондов продовольственных товаров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1052546</w:t>
            </w:r>
          </w:p>
        </w:tc>
      </w:tr>
      <w:tr>
        <w:trPr>
          <w:trHeight w:val="40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3142547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поддержание инфраструктуры города Приозерск Карагандинской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257000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моногородов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2218995</w:t>
            </w:r>
          </w:p>
        </w:tc>
      </w:tr>
      <w:tr>
        <w:trPr>
          <w:trHeight w:val="40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273316</w:t>
            </w:r>
          </w:p>
        </w:tc>
      </w:tr>
      <w:tr>
        <w:trPr>
          <w:trHeight w:val="93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393236</w:t>
            </w:r>
          </w:p>
        </w:tc>
      </w:tr>
      <w:tr>
        <w:trPr>
          <w:trHeight w:val="40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2148312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дорог областного и районного значения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1661123</w:t>
            </w:r>
          </w:p>
        </w:tc>
      </w:tr>
      <w:tr>
        <w:trPr>
          <w:trHeight w:val="67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участка подъездной автомобильной дороги к санаторию на побережье озера Балхаш, объекта "Санаторий на побережье озера Балхаш"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233649</w:t>
            </w:r>
          </w:p>
        </w:tc>
      </w:tr>
      <w:tr>
        <w:trPr>
          <w:trHeight w:val="45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253540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19146665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312500</w:t>
            </w:r>
          </w:p>
        </w:tc>
      </w:tr>
      <w:tr>
        <w:trPr>
          <w:trHeight w:val="81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уставных капиталов специализированных региональных организаций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312500</w:t>
            </w:r>
          </w:p>
        </w:tc>
      </w:tr>
      <w:tr>
        <w:trPr>
          <w:trHeight w:val="34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17810923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355919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5503177</w:t>
            </w:r>
          </w:p>
        </w:tc>
      </w:tr>
      <w:tr>
        <w:trPr>
          <w:trHeight w:val="51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коммунального хозяйства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778404</w:t>
            </w:r>
          </w:p>
        </w:tc>
      </w:tr>
      <w:tr>
        <w:trPr>
          <w:trHeight w:val="81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2600000</w:t>
            </w:r>
          </w:p>
        </w:tc>
      </w:tr>
      <w:tr>
        <w:trPr>
          <w:trHeight w:val="78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3468000</w:t>
            </w:r>
          </w:p>
        </w:tc>
      </w:tr>
      <w:tr>
        <w:trPr>
          <w:trHeight w:val="108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1046800</w:t>
            </w:r>
          </w:p>
        </w:tc>
      </w:tr>
      <w:tr>
        <w:trPr>
          <w:trHeight w:val="84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</w:t>
            </w:r>
          </w:p>
        </w:tc>
      </w:tr>
      <w:tr>
        <w:trPr>
          <w:trHeight w:val="40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1946960</w:t>
            </w:r>
          </w:p>
        </w:tc>
      </w:tr>
      <w:tr>
        <w:trPr>
          <w:trHeight w:val="63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индустриальной инфраструктуры в рамках программы "Дорожная карта бизнеса - 2020"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956000</w:t>
            </w:r>
          </w:p>
        </w:tc>
      </w:tr>
      <w:tr>
        <w:trPr>
          <w:trHeight w:val="63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 Программы "Развитие регионов"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1152300</w:t>
            </w:r>
          </w:p>
        </w:tc>
      </w:tr>
      <w:tr>
        <w:trPr>
          <w:trHeight w:val="40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1023242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800000</w:t>
            </w:r>
          </w:p>
        </w:tc>
      </w:tr>
      <w:tr>
        <w:trPr>
          <w:trHeight w:val="63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объектов транспортной инфраструктуры объекта "Санаторий на побережье озера Балхаш"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223242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3265889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36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502389</w:t>
            </w:r>
          </w:p>
        </w:tc>
      </w:tr>
      <w:tr>
        <w:trPr>
          <w:trHeight w:val="66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502389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763500</w:t>
            </w:r>
          </w:p>
        </w:tc>
      </w:tr>
      <w:tr>
        <w:trPr>
          <w:trHeight w:val="63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763500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63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проведение ремонта общего имущества объектов кондоминиум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</w:tbl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2011 года N 464</w:t>
      </w:r>
    </w:p>
    <w:bookmarkEnd w:id="9"/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бюджетам районов (городов областного значения) на 2012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областного маслихата 05.12.2012 N 106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6"/>
        <w:gridCol w:w="1894"/>
      </w:tblGrid>
      <w:tr>
        <w:trPr>
          <w:trHeight w:val="79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37391686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14593415</w:t>
            </w:r>
          </w:p>
        </w:tc>
      </w:tr>
      <w:tr>
        <w:trPr>
          <w:trHeight w:val="37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20295882</w:t>
            </w:r>
          </w:p>
        </w:tc>
      </w:tr>
      <w:tr>
        <w:trPr>
          <w:trHeight w:val="37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2502389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14593415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98402</w:t>
            </w:r>
          </w:p>
        </w:tc>
      </w:tr>
      <w:tr>
        <w:trPr>
          <w:trHeight w:val="37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59288</w:t>
            </w:r>
          </w:p>
        </w:tc>
      </w:tr>
      <w:tr>
        <w:trPr>
          <w:trHeight w:val="96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39114</w:t>
            </w:r>
          </w:p>
        </w:tc>
      </w:tr>
      <w:tr>
        <w:trPr>
          <w:trHeight w:val="33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72823</w:t>
            </w:r>
          </w:p>
        </w:tc>
      </w:tr>
      <w:tr>
        <w:trPr>
          <w:trHeight w:val="33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72823</w:t>
            </w:r>
          </w:p>
        </w:tc>
      </w:tr>
      <w:tr>
        <w:trPr>
          <w:trHeight w:val="33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3181864</w:t>
            </w:r>
          </w:p>
        </w:tc>
      </w:tr>
      <w:tr>
        <w:trPr>
          <w:trHeight w:val="67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1485386</w:t>
            </w:r>
          </w:p>
        </w:tc>
      </w:tr>
      <w:tr>
        <w:trPr>
          <w:trHeight w:val="67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729398</w:t>
            </w:r>
          </w:p>
        </w:tc>
      </w:tr>
      <w:tr>
        <w:trPr>
          <w:trHeight w:val="94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129506</w:t>
            </w:r>
          </w:p>
        </w:tc>
      </w:tr>
      <w:tr>
        <w:trPr>
          <w:trHeight w:val="67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461195</w:t>
            </w:r>
          </w:p>
        </w:tc>
      </w:tr>
      <w:tr>
        <w:trPr>
          <w:trHeight w:val="67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</w:t>
            </w:r>
          </w:p>
        </w:tc>
      </w:tr>
      <w:tr>
        <w:trPr>
          <w:trHeight w:val="34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321106</w:t>
            </w:r>
          </w:p>
        </w:tc>
      </w:tr>
      <w:tr>
        <w:trPr>
          <w:trHeight w:val="96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реализации Государственной программы развития здравоохранения Республики Казахстан "Саламатты Қазақстан" на 2011-2015 годы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39470</w:t>
            </w:r>
          </w:p>
        </w:tc>
      </w:tr>
      <w:tr>
        <w:trPr>
          <w:trHeight w:val="36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586888</w:t>
            </w:r>
          </w:p>
        </w:tc>
      </w:tr>
      <w:tr>
        <w:trPr>
          <w:trHeight w:val="34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99101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452600</w:t>
            </w:r>
          </w:p>
        </w:tc>
      </w:tr>
      <w:tr>
        <w:trPr>
          <w:trHeight w:val="34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жилищной помощи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</w:t>
            </w:r>
          </w:p>
        </w:tc>
      </w:tr>
      <w:tr>
        <w:trPr>
          <w:trHeight w:val="30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8008561</w:t>
            </w:r>
          </w:p>
        </w:tc>
      </w:tr>
      <w:tr>
        <w:trPr>
          <w:trHeight w:val="28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4182194</w:t>
            </w:r>
          </w:p>
        </w:tc>
      </w:tr>
      <w:tr>
        <w:trPr>
          <w:trHeight w:val="33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поддержание инфраструктуры города Приозерск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1334056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моногородов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2218995</w:t>
            </w:r>
          </w:p>
        </w:tc>
      </w:tr>
      <w:tr>
        <w:trPr>
          <w:trHeight w:val="40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273316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62300</w:t>
            </w:r>
          </w:p>
        </w:tc>
      </w:tr>
      <w:tr>
        <w:trPr>
          <w:trHeight w:val="36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поддержание инфраструктуры города Приозерск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62300</w:t>
            </w:r>
          </w:p>
        </w:tc>
      </w:tr>
      <w:tr>
        <w:trPr>
          <w:trHeight w:val="33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356644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противоэпизотических мероприятий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356644</w:t>
            </w:r>
          </w:p>
        </w:tc>
      </w:tr>
      <w:tr>
        <w:trPr>
          <w:trHeight w:val="36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2225933</w:t>
            </w:r>
          </w:p>
        </w:tc>
      </w:tr>
      <w:tr>
        <w:trPr>
          <w:trHeight w:val="43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внутрирайонных, пригородных общественных пассажирских перевозок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424518</w:t>
            </w:r>
          </w:p>
        </w:tc>
      </w:tr>
      <w:tr>
        <w:trPr>
          <w:trHeight w:val="63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автомобильных дорог районного значения (улиц города)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1314226</w:t>
            </w:r>
          </w:p>
        </w:tc>
      </w:tr>
      <w:tr>
        <w:trPr>
          <w:trHeight w:val="72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участка подъездной автомобильной дороги к санаторию на побережье озера Балхаш, объекта "Санаторий на побережье озера Балхаш"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233649</w:t>
            </w:r>
          </w:p>
        </w:tc>
      </w:tr>
      <w:tr>
        <w:trPr>
          <w:trHeight w:val="37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253540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20295882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19353640</w:t>
            </w:r>
          </w:p>
        </w:tc>
      </w:tr>
      <w:tr>
        <w:trPr>
          <w:trHeight w:val="63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3058345</w:t>
            </w:r>
          </w:p>
        </w:tc>
      </w:tr>
      <w:tr>
        <w:trPr>
          <w:trHeight w:val="63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3853334</w:t>
            </w:r>
          </w:p>
        </w:tc>
      </w:tr>
      <w:tr>
        <w:trPr>
          <w:trHeight w:val="63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1163110</w:t>
            </w:r>
          </w:p>
        </w:tc>
      </w:tr>
      <w:tr>
        <w:trPr>
          <w:trHeight w:val="67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</w:t>
            </w:r>
          </w:p>
        </w:tc>
      </w:tr>
      <w:tr>
        <w:trPr>
          <w:trHeight w:val="34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 Программы "Развитие регионов"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1216643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2052324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6954778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1051743</w:t>
            </w:r>
          </w:p>
        </w:tc>
      </w:tr>
      <w:tr>
        <w:trPr>
          <w:trHeight w:val="28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942242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719000</w:t>
            </w:r>
          </w:p>
        </w:tc>
      </w:tr>
      <w:tr>
        <w:trPr>
          <w:trHeight w:val="63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объектов транспортной инфраструктуры объекта "Санаторий на побережье озера Балхаш"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223242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2502389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34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502389</w:t>
            </w:r>
          </w:p>
        </w:tc>
      </w:tr>
      <w:tr>
        <w:trPr>
          <w:trHeight w:val="70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502389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63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проведение ремонта общего имущества объектов кондоминиум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</w:tbl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2011 года N 464</w:t>
      </w:r>
    </w:p>
    <w:bookmarkEnd w:id="11"/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областных бюджетных программ, не подлежащих секвестру в процессе исполнения областного бюджета на 2012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678"/>
        <w:gridCol w:w="699"/>
        <w:gridCol w:w="12091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</w:tr>
      <w:tr>
        <w:trPr>
          <w:trHeight w:val="6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</w:tr>
      <w:tr>
        <w:trPr>
          <w:trHeight w:val="3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6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7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13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</w:tr>
      <w:tr>
        <w:trPr>
          <w:trHeight w:val="66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</w:tr>
      <w:tr>
        <w:trPr>
          <w:trHeight w:val="3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6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</w:tr>
      <w:tr>
        <w:trPr>
          <w:trHeight w:val="10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>
        <w:trPr>
          <w:trHeight w:val="73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</w:tr>
      <w:tr>
        <w:trPr>
          <w:trHeight w:val="9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</w:tr>
      <w:tr>
        <w:trPr>
          <w:trHeight w:val="10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</w:tr>
      <w:tr>
        <w:trPr>
          <w:trHeight w:val="4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</w:tr>
      <w:tr>
        <w:trPr>
          <w:trHeight w:val="7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6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</w:tr>
      <w:tr>
        <w:trPr>
          <w:trHeight w:val="36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</w:tr>
      <w:tr>
        <w:trPr>
          <w:trHeight w:val="73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</w:tr>
      <w:tr>
        <w:trPr>
          <w:trHeight w:val="10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</w:tr>
      <w:tr>
        <w:trPr>
          <w:trHeight w:val="9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3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</w:tr>
    </w:tbl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2011 года N 464</w:t>
      </w:r>
    </w:p>
    <w:bookmarkEnd w:id="13"/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местных бюджетных программ, не подлежащих секвестру в процессе исполнения бюджетов районов (городов областного значения) на 2012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679"/>
        <w:gridCol w:w="700"/>
        <w:gridCol w:w="12109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6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