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136" w14:textId="5693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17 февраля 2011 года N 07/01. Зарегистрировано Управлением юстиции города Караганды Карагандинской области 18 февраля 2011 года N 8-1-129. Утратило силу - постановлением акимата города Караганды от 1 декабря 2011 года N 55/01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01.12.2011 N 55/01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встреч с избирателями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(Асаинов Е.Р. – по согласованию)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района имени Казыбек би Отарова Е.Б. и акима Октябрьского района Касимова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Караганды                      Б. Абдишев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N 07/01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помещений для встреч с избирателями по городу Караганды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624"/>
        <w:gridCol w:w="6767"/>
        <w:gridCol w:w="2200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химического факультета Карагандинского государственного университета имени Е.А. Букетова, улица Муканова, 41 (по согласованию)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мест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института повышения квалификации и переподготовки государственных служащих и работников образования, улица Жанибекова, 42 (по согласованию)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колледжа имени Д.А. Кунаева, улица Ермекова, 28 (по согласованию)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мест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"Молодежный", 22 микрорайон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мест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"Железнодорожников", улица М. Маметовой, 111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мест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зал дворца культуры Нового Майкудука, улица Магнитогорская, 19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мест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N 07/01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мест для размещения печатных материалов по городу Караганды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114"/>
        <w:gridCol w:w="7315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театра музыкальной комедии по улице С. Сейфуллина, остановка "Баня"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у кинотеатра "Сарыарка" по проспекту Строителей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у остановки магазина "Турист", микрорайон Степной-3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 концертного объединения К. Байжанова, на углу улиц Ерубаева - Б. Мира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 районном парке имени 50-летия Казахстана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торговым домом "Умай"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автостанции, 21 микрорайон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автостанции, 23 микрорайон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по улице Мануильского, 6 (Сортировка)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