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9eaa" w14:textId="6eb9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Караганды от 14 декабря 2010 года N 60/09 "Об утверждении перечня предприятий, организаций, учреждений города Караганды, организующих общественные работы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28 июля 2011 года N 33/02. Зарегистрировано Управлением юстиции города Караганды 1 августа 2011 года N 8-1-137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"Правилами организации и финансирования общественных работ",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14 декабря 2010 года N 60/09 "Об утверждении перечня предприятий, организаций, учреждений города Караганды, организующих общественные работы на 2011 год" (зарегистрировано в Реестре нормативных правовых актов номер 8-1-125, опубликовано в газетах "Индустриальная Караганда" от 11 января 2011 года N 2 (21016) и "Орталық Қазақстан" от 11 января 2011 года N 3 (20 998)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>к указанному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Караганды Любарскую И.Ю.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Абдишев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июля 2011 года N 33/02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N 60/09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 организаций, учреждений города Караганды, организующих общественные работы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2908"/>
        <w:gridCol w:w="1470"/>
        <w:gridCol w:w="2503"/>
        <w:gridCol w:w="2544"/>
        <w:gridCol w:w="1876"/>
        <w:gridCol w:w="1938"/>
      </w:tblGrid>
      <w:tr>
        <w:trPr>
          <w:trHeight w:val="14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в тенге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участия, месяц</w:t>
            </w:r>
          </w:p>
        </w:tc>
      </w:tr>
      <w:tr>
        <w:trPr>
          <w:trHeight w:val="9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"Городское коммунальное хозяйство"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4287732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"Управление парками культуры и отдыха"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уборка территории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5759640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"Горсвет"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содержанию линий освещения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1023936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района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района, санитарная очистка пустырей, уборка парков и скверов, обследование технического состояния жилых домов, инвентаризация лифтового хозяйства, обследование газораспределительных установок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8959440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имени Казыбек би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района, санитарная очистка пустырей, уборка парков и скверов, обследование технического состояния жилых домов, инвентаризация лифтового хозяйства, обследование газораспределительных установок и светового оформления района, делопроизводство и разработка социальной карты района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6399600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Караганды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3839760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6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району имени Казыбек би города Караганды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Октябрьскому району города Караганды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"Шахтер"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подростками и молодежью в дворовых клубах по месту жительства, уборка прилегающих территорий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4479720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района имени Казыбек би города Караганды"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Октябрьского района города Караганды"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Карагандинской области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 в органах юстиции, выполнение работ по формированию Электронного Архива Регистра Недвижимости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8127492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Караганды"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заключению договоров перевозок пассажиров и багажа, по постановке в очередь на получение жилья, разноска документов, обработка архивной документации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Караганды"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Контент-анализ местных средств массовой информации, обновление базы данных молодежных организаций и национальных культурных центров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Караганды"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электронной базы, обработка документов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Караганды"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документов, сдаваемых в архив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выполнению антикризисной программы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Караганды"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социальные выплаты, уточнение социальной карты города, обработка документов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5726688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социальной помощи на дому района имени Казыбек би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обход, уточнение социальной карты, составление актов обследования, выявление одинокопроживающих престарелых граждан по району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2367852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социальной помощи на дому Октябрьского района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обход, уточнение социальной карты, составление актов обследования, выявление одинокопроживающих престарелых граждан по району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2623836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Караганды"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 адресной информации, имеющейся в базе данных "Адресный регистр" с реально существующей информацией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9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Караганды"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инвентаризации объектов коммунальной собственности, обработка документов, сдаваемых в архив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зоологический парк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3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Караганды"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2559840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Карагандинской области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в Центре оперативного управления в системе видеонаблюдения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1535904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6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Карагандинской области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реализации антикризисных мероприятий по недопущению роста безработицы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3071808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города Караганды"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ведение электронной базы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городской маслихат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работа, отправка и доставка почты, обработка документов, сдаваемых в архив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Караганды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Карагандинского областного суда"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архива судов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района имени Казыбек би города Караганды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383976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природоохранная прокуратура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383976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Караганды"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ведение мониторинга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контролю и социальной защите по Карагандинской области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Карагандинской области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3519780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Караганды"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уголовно-исполнительной системы по Карагандинской области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383976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Карагандинской области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767952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"Благоустройство"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города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767952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"Районное коммунальное хозяйство"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1407912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96729000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