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7319" w14:textId="5037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XLIII сессии Карагандинского городского маслихата от 23 декабря 2010 года N 442 "О бюджете города Караганды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LII сессии IV созыва Карагандинского городского маслихата от 10 августа 2011 года N 556. Зарегистрировано Управлением юстиции города Караганды 19 августа 2011 года N 8-1-138.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8-1-121, опубликовано в газете "Взгляд на события" от 31 декабря 2010 года N 148 (752)),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 сессии Карагандинского городского маслихата от 30 марта 2011 года N 483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8-1-131, опубликовано в газете "Взгляд на события" от 20 апреля 2011 года N 046 (798)),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XLVIII сессии Карагандинского городского маслихата от 11 мая 2011 года N 497 "О внесении изменений в решение XLIII сессии Карагандинского городского маслихата от 23 декабря 2010 года N 442 "О бюджете города Караганды на 2011 - 2013 годы" (зарегистрировано в Реестре государственной регистрации нормативных правовых актов за N 8-1-133, опубликовано в газете "Взгляд на события" от 25 мая 2011 года N 062 (814))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"30 439 289" заменить цифрами "31 149 218";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"17 563 391" заменить цифрами "17 677 791";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"1 371 049" заменить цифрами "1 571 049";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"11 414 872" заменить цифрами "11 810 401";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"34 248 426" заменить цифрами "34 650 155";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"53 500" заменить цифрами "153 500";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"3 862 637" заменить цифрами "3 654 437";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"3 862 637" заменить цифрами "3 654 437";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"3 711 085" заменить цифрами "3 502 885";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98"/>
        <w:gridCol w:w="2802"/>
      </w:tblGrid>
      <w:tr>
        <w:trPr>
          <w:trHeight w:val="30" w:hRule="atLeast"/>
        </w:trPr>
        <w:tc>
          <w:tcPr>
            <w:tcW w:w="9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IV созыва,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10 августа 2011 года N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2010 года N 442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496"/>
        <w:gridCol w:w="1205"/>
        <w:gridCol w:w="1205"/>
        <w:gridCol w:w="5569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730"/>
        <w:gridCol w:w="1774"/>
        <w:gridCol w:w="1774"/>
        <w:gridCol w:w="3434"/>
        <w:gridCol w:w="3338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LII cессии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10 августа 2011 года N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2010 года N 442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3"/>
        <w:gridCol w:w="3777"/>
      </w:tblGrid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развития здравоохранения РК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зарплаты, обучению предпринимательству, предоставления субсидий на переезд, создания центров занятости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пригородные и внутрирайонные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реконструкцию Центрального парка культуры и отдыха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строительство учебно-тренировочной базы для футбольной команды "Шахтер" и хоккейной команды "Сары-Арка"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строительство инженерных сетей к Интеллектуальной школе химико-биологического направления на 720 учащихся со спальным корпусом на 120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10 августа 2011 года N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23 декабря 2010 года N 442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54"/>
        <w:gridCol w:w="1345"/>
        <w:gridCol w:w="1345"/>
        <w:gridCol w:w="5181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