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a582" w14:textId="a73a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XLIII сессии Карагандинского городского маслихата от 23 декабря 2010 года N 442 "О бюджете города Караганды на 2011 -2013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LVII сессии IV созыва Карагандинского городского маслихата от 7 ноября 2011 года N 598. Зарегистрировано Управлением юстиции города Караганды 11 ноября 2011 года N 8-1-142.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8-1-121, опубликовано в газете "Взгляд на события" от 31 декабря 2010 года N 148 (752)),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сессии Карагандинского городского маслихата от 30 марта 2011 года N 483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8-1-131, опубликовано в газете "Взгляд на события" от 20 апреля 2011 года N 046 (798)),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Карагандинского городского маслихата от 11 мая 2011 года N 497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8-1-133, опубликовано в газете "Взгляд на события" от 25 мая 2011 года N 062 (814)),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LII сессии Карагандинского городского маслихата от 10 августа 2011 года N 556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8-1-138, опубликовано в газете "Взгляд на события" от 24 августа 2011 года N 100 (852)),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LV сессии Карагандинского городского маслихата от 5 октября 2011 года N 586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8-1-140, опубликовано в газете "Взгляд на события" от 19 октября 2011 года N 121 (873))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"31 324 242" заменить цифрами "34 080 335";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"12 077 209" заменить цифрами "14 833 302";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"34 820 627" заменить цифрами "36 769 373";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"3 649 885" заменить цифрами "2 842 538";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"3 649 885" заменить цифрами "2 842 538";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"678 145" заменить цифрами "1 485 492".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1"/>
        <w:gridCol w:w="1649"/>
      </w:tblGrid>
      <w:tr>
        <w:trPr>
          <w:trHeight w:val="30" w:hRule="atLeast"/>
        </w:trPr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LVII сессии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2011 года N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96"/>
        <w:gridCol w:w="1205"/>
        <w:gridCol w:w="1205"/>
        <w:gridCol w:w="5569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730"/>
        <w:gridCol w:w="1774"/>
        <w:gridCol w:w="1774"/>
        <w:gridCol w:w="3434"/>
        <w:gridCol w:w="3338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2011 года N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3"/>
        <w:gridCol w:w="3777"/>
      </w:tblGrid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развития здравоохранения РК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зарплаты, обучению предпринимательству, предоставления субсидий на переезд, создания центров занятости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пригородные и внутрирайонные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Программы жилищного строительства в РК на 2011-2014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инженерных сетей к Интеллектуальной школе химико-биологического направления на 720 учащихся со спальным корпусом на 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