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d78f" w14:textId="80fd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избирателями, мест размещения печатных агитационных материалов на период выборов Президента Республики Казахстан, депутатов Мажилиса Парламента и маслихатов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 декабря 2011 года N 55/01. Зарегистрировано Управлением юстиции города Караганды 2 декабря 2011 года N 8-1-143. Утратило силу постановлением акимата города Караганды от 13 августа 2014 года N 33/08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13.08.2014 N 33/08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помещения для встреч с избирателями кандидатов в Президенты Республики Казахстан, депутатов Мажилиса Парламента и маслихатов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городской избирательной комиссией (Асаинов Е.Р. – по согласованию) определить места для размещения агитационных печатных материалов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района имени Казыбек би Искакова Ж.М. и акима Октябрьского района Аубакирова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17 февраля 2011 года N 07/01 "Об определении помещений для встреч с избирателями, мест размещения печатных агитационных материалов на период выборов Президента Республики Казахстан" (зарегистрировано в реестре государственной регистрации нормативных правовых актов за N 8-1-129 от 18 февраля 2011 года, опубликовано в газетах "Орталық Қазақстан" от 24 февраля 2011 года N 22, "Индустриальная Караганда" от 24 февраля 2011 года N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Караганды                      Б. Абдишев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N 55/01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помещений для встреч с избирателями по городу Караганды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3435"/>
        <w:gridCol w:w="5750"/>
        <w:gridCol w:w="3218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химического факультета Карагандинского государственного университета имени Е.А. Букетова, улица Муканова, 41 (по согласованию)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мест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дворца культуры глухих, проспект Н. Абдирова, 31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мест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профессионального лицея N 12, улица Бажененова, 169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мест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института повышения квалификации и переподготовки государственных служащих и работников образования, улица Жанибекова, 42 (по согласованию)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мест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колледжа имени Д.А. Кунаева, улица Ермекова, 28 (по согласованию)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мест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дворца культуры "Молодежный", 22 микрорайон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мест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дворца культуры "Железнодорожников", улица М. Маметовой, 111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мест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зал дворца культуры Нового Майкудука, улица Магнитогорская, 19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мест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N 55/01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Дислокация мест для размещения печатных материалов по городу Караганды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547"/>
        <w:gridCol w:w="9742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театра музыкальной комедии по улице С. Сейфуллина, остановка "Баня"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у кинотеатра "Сарыарка" по проспекту Строителей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у остановки магазина "Турист", микрорайон Степной-3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 концертного объединения К. Байжанова, на углу улиц Ерубаева - Б. Мира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у дворца культуры имени горняков, на проспекте Б. Жырау</w:t>
            </w:r>
          </w:p>
        </w:tc>
      </w:tr>
      <w:tr>
        <w:trPr>
          <w:trHeight w:val="8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перед казахским драматическим театром имени С. Сейфуллина, на проспекте Б. Жырау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остановке "Поликлиника", по проспекту Строителей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перед русским драматическим театром имени К. Станиславского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перед концертным объеденением имени К. Байжанова, на проспекте Б. Жырау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имени Казыбек би)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перед торговым домом "Грандстор" на проспекте Б. Жырау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 районе кинотеатра "Ботагөз"</w:t>
            </w:r>
          </w:p>
        </w:tc>
      </w:tr>
      <w:tr>
        <w:trPr>
          <w:trHeight w:val="8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перед торговым домом "Умай"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автостанции, 21 микрорайон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автостанции, 23 микрорайон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по улице Мануильского, 6 (Сортировка)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Завода железобетонные изделия (поселок Узенка)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