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7180f" w14:textId="ed718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XLIII сессии Карагандинского городского маслихата от 23 декабря 2010 года N 442 "О бюджете города Караганды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LVIII сессии IV созыва Карагандинского городского маслихата от 2 декабря 2011 года N 604. Зарегистрировано Управлением юстиции города Караганды 8 декабря 2011 года N 8-1-144.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XLIII сессии Карагандинского городского маслихата от 23 декабря 2010 года N 442 "О бюджете города Караганды на 2011 - 2013 годы" (зарегистрировано в Реестре государственной регистрации нормативных правовых актов за N 8-1-121, опубликовано в газете "Взгляд на события" от 31 декабря 2010 года N 148 (752)), в которое внесены 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XLVII сессии Карагандинского городского маслихата от 30 марта 2011 года N 483 "О внесении изменений в решение XLIII сессии Карагандинского городского маслихата от 23 декабря 2010 года N 442 "О бюджете города Караганды на 2011 - 2013 годы" (зарегистрировано в Реестре государственной регистрации нормативных правовых актов за N 8-1-131, опубликовано в газете "Взгляд на события" от 20 апреля 2011 года N 046 (798)),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XLVIII сессии Карагандинского городского маслихата от 11 мая 2011 года N 497 "О внесении изменений в решение XLIII сессии Карагандинского городского маслихата от 23 декабря 2010 года N 442 "О бюджете города Караганды на 2011 - 2013 годы" (зарегистрировано в Реестре государственной регистрации нормативных правовых актов за N 8-1-133, опубликовано в газете "Взгляд на события" от 25 мая 2011 года N 062 (814)),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LII сессии Карагандинского городского маслихата от 10 августа 2011 года N 556 "О внесении изменений в решение XLIII сессии Карагандинского городского маслихата от 23 декабря 2010 года N 442 "О бюджете города Караганды на 2011 - 2013 годы" (зарегистрировано в Реестре государственной регистрации нормативных правовых актов за N 8-1-138, опубликовано в газете "Взгляд на события" от 24 августа 2011 года N 100 (852)),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LV сессии Карагандинского городского маслихата от 5 октября 2011 года N 586 "О внесении изменений в решение XLIII сессии Карагандинского городского маслихата от 23 декабря 2010 года N 442 "О бюджете города Караганды на 2011 - 2013 годы" (зарегистрировано в Реестре государственной регистрации нормативных правовых актов за N 8-1-140, опубликовано в газете "Взгляд на события" от 19 октября 2011 года N 121 (873)),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LVII сессии Карагандинского городского маслихата от 7 ноября 2011 года N 598 "О внесении изменений в решение XLIII сессии Карагандинского городского маслихата от 23 декабря 2010 года N 442 "О бюджете города Караганды на 2011 - 2013 годы" (зарегистрировано в Реестре государственной регистрации нормативных правовых актов за N 8-1-142, опубликовано в газете "Взгляд на события" от 16 ноября 2011 года N 134 (886))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"34 080 335" заменить цифрами "34 121 904";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"17 710 383" заменить цифрами "17 626 524";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"89 977" заменить цифрами "110 410";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"1 446 673" заменить цифрами "1 520 609";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"14 833 302" заменить цифрами "14 864 361";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"36 769 373" заменить цифрами "36 810 956";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"2 842 538" заменить цифрами "2 842 552";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"2 842 538" заменить цифрами "2 842 552";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"3 498 333" заменить цифрами "3 548 587";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"1 485 492" заменить цифрами "1 535 732";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756"/>
        <w:gridCol w:w="1544"/>
      </w:tblGrid>
      <w:tr>
        <w:trPr>
          <w:trHeight w:val="30" w:hRule="atLeast"/>
        </w:trPr>
        <w:tc>
          <w:tcPr>
            <w:tcW w:w="10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LVIII сессии IV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Крючков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Оспанов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 решению LVIII сессии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городского маслихата от 2 декабря 2011 года N 604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XLIII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23 декабря 2010 года N 442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2011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34121904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17626524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495"/>
        <w:gridCol w:w="1203"/>
        <w:gridCol w:w="1203"/>
        <w:gridCol w:w="5579"/>
        <w:gridCol w:w="29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36810956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районного (городского) масштаба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730"/>
        <w:gridCol w:w="1774"/>
        <w:gridCol w:w="1774"/>
        <w:gridCol w:w="3434"/>
        <w:gridCol w:w="3338"/>
      </w:tblGrid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597"/>
        <w:gridCol w:w="597"/>
        <w:gridCol w:w="597"/>
        <w:gridCol w:w="4552"/>
        <w:gridCol w:w="5360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-2842552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LVIII cессии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 декабря 2011 года N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XLIII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23 декабря 2010 года N 442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бюджета, учтенные в составе поступлений и расходов бюджета города на 2011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3"/>
        <w:gridCol w:w="3777"/>
      </w:tblGrid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16440780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Государственной программы развития здравоохранения РК "Саламатты Қазақстан" на 2011-2015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рамках программы "Дорожная карта бизнеса-2020"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профессиональную подготовку, переподготовку и повышение квалификации кадров, частичное субсидирование зарплаты, обучению предпринимательству, предоставления субсидий на переезд, создания центров занятости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пригородные и внутрирайонные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районного значения (улиц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рамках Программы жилищного строительства в РК на 2011-2014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на строительство инженерных сетей к Интеллектуальной школе химико-биологического направления на 720 учащихся со спальным корпусом на 120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строительство, восстановление и реконструкцию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LVIII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 декабря 2011 года N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XLIII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23 декабря 2010 года N 442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имени Казыбек би и Октябрьского района города Караганды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554"/>
        <w:gridCol w:w="1345"/>
        <w:gridCol w:w="1345"/>
        <w:gridCol w:w="5181"/>
        <w:gridCol w:w="29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района имени Казыбек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Октябрьского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