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163c" w14:textId="6031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LIX сессии IV созыва Карагандинского городского маслихата от 12 декабря 2011 года N 612. Зарегистрировано Управлением юстиции города Караганды 27 декабря 2011 года N 8-1-145. Прекращено действие по истечении срока, на который решение было принято (письмо Карагандинского городского маслихата от 7 марта 2013 года № 2-34/147)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Карагандинского городского маслихата от 07.03.2013 № 2-34/147).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- 38 411 682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19 802 098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178 710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1 183 106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17 247 768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40 174 176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Карагандинского городского маслихата от 12.11.2012 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126 700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1 889 194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1 889 194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1 239 194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Карагандинского городского маслихата от 24.01.2012 </w:t>
      </w:r>
      <w:r>
        <w:rPr>
          <w:rFonts w:ascii="Times New Roman"/>
          <w:b w:val="false"/>
          <w:i w:val="false"/>
          <w:color w:val="000000"/>
          <w:sz w:val="28"/>
        </w:rPr>
        <w:t>N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16.04.2012 </w:t>
      </w:r>
      <w:r>
        <w:rPr>
          <w:rFonts w:ascii="Times New Roman"/>
          <w:b w:val="false"/>
          <w:i w:val="false"/>
          <w:color w:val="000000"/>
          <w:sz w:val="28"/>
        </w:rPr>
        <w:t>N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18.06.2012 </w:t>
      </w:r>
      <w:r>
        <w:rPr>
          <w:rFonts w:ascii="Times New Roman"/>
          <w:b w:val="false"/>
          <w:i w:val="false"/>
          <w:color w:val="00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20.08.2012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12.11.2012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12.12.2012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Карагандинского областного маслихата от 29 ноября 2011 года № 464 "Об областном бюджете на 2012-2014 годы" утверждены нормативы отчислений в бюджет города Караганды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бюджета города на 2012 год, предусмотрены субвенции из областного бюджета в сумме 2 031 218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и расходов бюджета города на 2012 год предусмотрены целевые трансферты и бюджетные кредиты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 района имени Казыбек би и Октябрьского района города Караганды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Караганды на 2012 год в сумме 392 577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бюджета города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процессе исполнения бюджета города на 2012 год не подлежат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LIX сессии IV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Крючков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Оспанов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612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12.12.2012 N 110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27"/>
        <w:gridCol w:w="356"/>
        <w:gridCol w:w="10551"/>
        <w:gridCol w:w="207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38411682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19802098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7300820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5005242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3382843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1502909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803649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1076285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3606542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304257</w:t>
            </w:r>
          </w:p>
        </w:tc>
      </w:tr>
      <w:tr>
        <w:trPr>
          <w:trHeight w:val="6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376103</w:t>
            </w:r>
          </w:p>
        </w:tc>
      </w:tr>
      <w:tr>
        <w:trPr>
          <w:trHeight w:val="3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</w:t>
            </w:r>
          </w:p>
        </w:tc>
      </w:tr>
      <w:tr>
        <w:trPr>
          <w:trHeight w:val="3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506585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</w:t>
            </w:r>
          </w:p>
        </w:tc>
      </w:tr>
      <w:tr>
        <w:trPr>
          <w:trHeight w:val="6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6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32007</w:t>
            </w:r>
          </w:p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1183106</w:t>
            </w:r>
          </w:p>
        </w:tc>
      </w:tr>
      <w:tr>
        <w:trPr>
          <w:trHeight w:val="6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6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768527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414579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373359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41220</w:t>
            </w:r>
          </w:p>
        </w:tc>
      </w:tr>
      <w:tr>
        <w:trPr>
          <w:trHeight w:val="36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17247768</w:t>
            </w:r>
          </w:p>
        </w:tc>
      </w:tr>
      <w:tr>
        <w:trPr>
          <w:trHeight w:val="70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17247768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17247768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45"/>
        <w:gridCol w:w="767"/>
        <w:gridCol w:w="9486"/>
        <w:gridCol w:w="20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40174176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618050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490988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207311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173187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13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12369834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2210174</w:t>
            </w:r>
          </w:p>
        </w:tc>
      </w:tr>
      <w:tr>
        <w:trPr>
          <w:trHeight w:val="25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9706168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8677619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834515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8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40680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2195276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846338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16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116353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15112622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6170699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6170699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2016116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4470563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4471360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901233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3532557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2402796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154816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1043648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1782317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1752503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24"/>
        <w:gridCol w:w="767"/>
        <w:gridCol w:w="9507"/>
        <w:gridCol w:w="2081"/>
      </w:tblGrid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544"/>
        <w:gridCol w:w="544"/>
        <w:gridCol w:w="9971"/>
        <w:gridCol w:w="2053"/>
      </w:tblGrid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-1889194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1889194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612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25"/>
        <w:gridCol w:w="355"/>
        <w:gridCol w:w="10619"/>
        <w:gridCol w:w="21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21126224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19781632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7123244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7123244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4994152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4994152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3282438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1365380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794324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1122734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3819887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3057187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314369</w:t>
            </w:r>
          </w:p>
        </w:tc>
      </w:tr>
      <w:tr>
        <w:trPr>
          <w:trHeight w:val="6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358682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89649</w:t>
            </w:r>
          </w:p>
        </w:tc>
      </w:tr>
      <w:tr>
        <w:trPr>
          <w:trHeight w:val="12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561911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561911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50374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46774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</w:p>
        </w:tc>
      </w:tr>
      <w:tr>
        <w:trPr>
          <w:trHeight w:val="7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65"/>
        <w:gridCol w:w="714"/>
        <w:gridCol w:w="714"/>
        <w:gridCol w:w="9372"/>
        <w:gridCol w:w="20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20215098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550714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425766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84076</w:t>
            </w:r>
          </w:p>
        </w:tc>
      </w:tr>
      <w:tr>
        <w:trPr>
          <w:trHeight w:val="13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40872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40872</w:t>
            </w:r>
          </w:p>
        </w:tc>
      </w:tr>
      <w:tr>
        <w:trPr>
          <w:trHeight w:val="13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161334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161334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10442626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1772559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1772559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1772559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8590272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8590272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7836210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79795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43747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2083406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2001359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2001359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1006334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</w:tr>
      <w:tr>
        <w:trPr>
          <w:trHeight w:val="18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534835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82047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774366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513102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139250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57298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3788353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3763081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3324345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3324345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3"/>
        <w:gridCol w:w="712"/>
        <w:gridCol w:w="691"/>
        <w:gridCol w:w="9422"/>
        <w:gridCol w:w="2091"/>
      </w:tblGrid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-849000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612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25"/>
        <w:gridCol w:w="355"/>
        <w:gridCol w:w="10662"/>
        <w:gridCol w:w="20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22201805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20735537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7462614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7462614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5243860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5243860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3364412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1392686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810210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1161516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4063411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3266999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317512</w:t>
            </w:r>
          </w:p>
        </w:tc>
      </w:tr>
      <w:tr>
        <w:trPr>
          <w:trHeight w:val="6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382976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95924</w:t>
            </w:r>
          </w:p>
        </w:tc>
      </w:tr>
      <w:tr>
        <w:trPr>
          <w:trHeight w:val="12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601240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601240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51524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46824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208666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208666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175217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1170447</w:t>
            </w:r>
          </w:p>
        </w:tc>
      </w:tr>
      <w:tr>
        <w:trPr>
          <w:trHeight w:val="7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1170447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3"/>
        <w:gridCol w:w="691"/>
        <w:gridCol w:w="713"/>
        <w:gridCol w:w="9464"/>
        <w:gridCol w:w="20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19510805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569886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439948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87931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87931</w:t>
            </w:r>
          </w:p>
        </w:tc>
      </w:tr>
      <w:tr>
        <w:trPr>
          <w:trHeight w:val="13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13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172627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172627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11176457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1793004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1793004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1793004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9299740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9299740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8540576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759164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83713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2214448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2131268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2131268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1076777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18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572273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1188667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1188667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1070972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604370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466602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796896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141408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60644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1263120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1263120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1263120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2001711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1975400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1517356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1517356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5"/>
        <w:gridCol w:w="693"/>
        <w:gridCol w:w="608"/>
        <w:gridCol w:w="9557"/>
        <w:gridCol w:w="2055"/>
      </w:tblGrid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-2691000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612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поступлений и расходов бюджета города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12.12.2012 N 110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5"/>
        <w:gridCol w:w="1975"/>
      </w:tblGrid>
      <w:tr>
        <w:trPr>
          <w:trHeight w:val="58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16716550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5018864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10197686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5018864</w:t>
            </w:r>
          </w:p>
        </w:tc>
      </w:tr>
      <w:tr>
        <w:trPr>
          <w:trHeight w:val="24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9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211461</w:t>
            </w:r>
          </w:p>
        </w:tc>
      </w:tr>
      <w:tr>
        <w:trPr>
          <w:trHeight w:val="9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9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9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561147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113672</w:t>
            </w:r>
          </w:p>
        </w:tc>
      </w:tr>
      <w:tr>
        <w:trPr>
          <w:trHeight w:val="30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частичное субсидирование заработной платы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9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1255060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2544560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10197686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660567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2192257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2296574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1946960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1216643</w:t>
            </w:r>
          </w:p>
        </w:tc>
      </w:tr>
      <w:tr>
        <w:trPr>
          <w:trHeight w:val="630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1165685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612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имени Казыбек би и Октябрьского района города Караганды на 2012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12.12.2012 N 110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45"/>
        <w:gridCol w:w="724"/>
        <w:gridCol w:w="9529"/>
        <w:gridCol w:w="208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559616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612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бюджета города Караганды на 2012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42"/>
        <w:gridCol w:w="684"/>
        <w:gridCol w:w="726"/>
        <w:gridCol w:w="1130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