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e949" w14:textId="ff1e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Жезказганского городского маслихата от 23 декабря 2010 года N 28/329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31 января 2011 года N 29/350. Зарегистрировано Управлением юстиции города Жезказган Карагандинской области 7 февраля 2011 года N 8-2-136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Жезказганского городского маслихата от 23 декабря 2010 года N 28/329 "О городском бюджете на 2011-2013 годы" (зарегистрированное в Реестре государственной регистрации нормативных правовых актов N 8-2-128, опубликованное 7 января 2011 года N 1 (7699), 14 января 2011 года N 2 (7700) газеты "Сарыарқа" и 7 января 2011 года N 1 (245), 14 января 2011 года N 2 (246) газеты "Жезказганская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"4483524" заменить цифрами "4819375";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"-335851";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четвертом цифры "0" заменить цифрами "335851";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Абдиров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              Ставицкая Виктория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Жезказгана"            Александровна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31.01.2011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N 29/350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28/329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98"/>
        <w:gridCol w:w="397"/>
        <w:gridCol w:w="11219"/>
        <w:gridCol w:w="156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4483524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4258395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1414669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1414669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574721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2"/>
        <w:gridCol w:w="695"/>
        <w:gridCol w:w="717"/>
        <w:gridCol w:w="10097"/>
        <w:gridCol w:w="1549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4819375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217115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34353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106752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11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11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1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2122688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1832276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1832276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1716165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77725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77725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</w:tr>
      <w:tr>
        <w:trPr>
          <w:trHeight w:val="10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232106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211965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185125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11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56209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15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11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640173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145947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107347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435311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119573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96391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96391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87425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7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94611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60611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11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10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1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295446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295446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293446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293446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79064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62924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</w:t>
            </w:r>
          </w:p>
        </w:tc>
      </w:tr>
      <w:tr>
        <w:trPr>
          <w:trHeight w:val="11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,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78"/>
        <w:gridCol w:w="499"/>
        <w:gridCol w:w="499"/>
        <w:gridCol w:w="10533"/>
        <w:gridCol w:w="1535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62"/>
        <w:gridCol w:w="719"/>
        <w:gridCol w:w="698"/>
        <w:gridCol w:w="10106"/>
        <w:gridCol w:w="157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758"/>
        <w:gridCol w:w="160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758"/>
        <w:gridCol w:w="1602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-335851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N 29/350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28/329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01"/>
        <w:gridCol w:w="722"/>
        <w:gridCol w:w="744"/>
        <w:gridCol w:w="10109"/>
        <w:gridCol w:w="158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дорогах в городах районного значения, поселках, аулах (селах), аульных (сельских) округах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